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190"/>
        </w:tabs>
        <w:spacing w:line="480" w:lineRule="auto"/>
        <w:jc w:val="center"/>
        <w:rPr>
          <w:rFonts w:ascii="楷体_GB2312" w:hAnsi="楷体" w:eastAsia="楷体_GB2312"/>
          <w:b/>
          <w:sz w:val="36"/>
          <w:szCs w:val="36"/>
        </w:rPr>
      </w:pPr>
    </w:p>
    <w:p>
      <w:pPr>
        <w:pStyle w:val="2"/>
        <w:ind w:firstLine="0" w:firstLineChars="0"/>
        <w:jc w:val="center"/>
        <w:rPr>
          <w:rFonts w:ascii="黑体" w:hAnsi="黑体" w:eastAsia="黑体"/>
          <w:b/>
          <w:bCs/>
          <w:color w:val="000000"/>
          <w:sz w:val="31"/>
          <w:szCs w:val="31"/>
          <w:shd w:val="clear" w:color="auto" w:fill="FFFFFF"/>
        </w:rPr>
      </w:pPr>
      <w:r>
        <w:rPr>
          <w:rFonts w:hint="eastAsia" w:ascii="黑体" w:hAnsi="黑体" w:eastAsia="黑体"/>
          <w:b/>
          <w:bCs/>
          <w:color w:val="000000"/>
          <w:sz w:val="31"/>
          <w:szCs w:val="31"/>
          <w:shd w:val="clear" w:color="auto" w:fill="FFFFFF"/>
        </w:rPr>
        <w:t>聊城市技师学院教学楼门洞不锈钢护角制作安装采购项目</w:t>
      </w:r>
    </w:p>
    <w:p>
      <w:pPr>
        <w:tabs>
          <w:tab w:val="left" w:pos="5190"/>
        </w:tabs>
        <w:spacing w:line="480" w:lineRule="auto"/>
        <w:jc w:val="center"/>
        <w:rPr>
          <w:rFonts w:ascii="楷体_GB2312" w:hAnsi="楷体" w:eastAsia="楷体_GB2312"/>
          <w:b/>
          <w:sz w:val="32"/>
          <w:szCs w:val="32"/>
        </w:rPr>
      </w:pPr>
      <w:r>
        <w:rPr>
          <w:rFonts w:hint="eastAsia" w:ascii="楷体_GB2312" w:hAnsi="楷体" w:eastAsia="楷体_GB2312"/>
          <w:b/>
          <w:sz w:val="96"/>
          <w:szCs w:val="96"/>
        </w:rPr>
        <w:t>竞争性谈判文件</w:t>
      </w:r>
      <w:bookmarkStart w:id="4" w:name="_GoBack"/>
      <w:bookmarkEnd w:id="4"/>
    </w:p>
    <w:p>
      <w:pPr>
        <w:adjustRightInd w:val="0"/>
        <w:snapToGrid w:val="0"/>
        <w:spacing w:line="480" w:lineRule="auto"/>
        <w:jc w:val="center"/>
        <w:rPr>
          <w:rFonts w:ascii="宋体"/>
          <w:b/>
          <w:color w:val="000000"/>
          <w:sz w:val="48"/>
          <w:szCs w:val="48"/>
        </w:rPr>
      </w:pPr>
      <w:r>
        <w:rPr>
          <w:rFonts w:hint="eastAsia" w:ascii="宋体"/>
          <w:b/>
          <w:color w:val="000000"/>
          <w:sz w:val="48"/>
          <w:szCs w:val="48"/>
        </w:rPr>
        <w:t>（简易）</w:t>
      </w:r>
    </w:p>
    <w:p>
      <w:pPr>
        <w:pStyle w:val="2"/>
        <w:ind w:firstLine="3423" w:firstLineChars="1100"/>
        <w:rPr>
          <w:rFonts w:ascii="黑体" w:hAnsi="黑体" w:eastAsia="黑体"/>
          <w:b/>
          <w:bCs/>
          <w:color w:val="000000"/>
          <w:sz w:val="31"/>
          <w:szCs w:val="31"/>
          <w:shd w:val="clear" w:color="auto" w:fill="FFFFFF"/>
        </w:rPr>
      </w:pPr>
      <w:r>
        <w:rPr>
          <w:rFonts w:hint="eastAsia" w:ascii="黑体" w:hAnsi="黑体" w:eastAsia="黑体"/>
          <w:b/>
          <w:bCs/>
          <w:color w:val="000000"/>
          <w:sz w:val="31"/>
          <w:szCs w:val="31"/>
          <w:shd w:val="clear" w:color="auto" w:fill="FFFFFF"/>
        </w:rPr>
        <w:t>编号：JYTP2023-023</w:t>
      </w:r>
    </w:p>
    <w:p>
      <w:pPr>
        <w:adjustRightInd w:val="0"/>
        <w:snapToGrid w:val="0"/>
        <w:spacing w:line="480" w:lineRule="auto"/>
        <w:jc w:val="center"/>
        <w:rPr>
          <w:rFonts w:ascii="宋体"/>
          <w:color w:val="000000"/>
        </w:rPr>
      </w:pPr>
    </w:p>
    <w:p>
      <w:pPr>
        <w:adjustRightInd w:val="0"/>
        <w:snapToGrid w:val="0"/>
        <w:spacing w:line="480" w:lineRule="auto"/>
        <w:jc w:val="center"/>
        <w:rPr>
          <w:rFonts w:ascii="宋体"/>
          <w:color w:val="000000"/>
        </w:rPr>
      </w:pPr>
    </w:p>
    <w:p>
      <w:pPr>
        <w:adjustRightInd w:val="0"/>
        <w:snapToGrid w:val="0"/>
        <w:spacing w:line="480" w:lineRule="auto"/>
        <w:jc w:val="center"/>
        <w:rPr>
          <w:rFonts w:ascii="宋体"/>
          <w:color w:val="000000"/>
        </w:rPr>
      </w:pPr>
    </w:p>
    <w:p>
      <w:pPr>
        <w:adjustRightInd w:val="0"/>
        <w:snapToGrid w:val="0"/>
        <w:spacing w:line="480" w:lineRule="auto"/>
        <w:rPr>
          <w:rFonts w:ascii="宋体"/>
          <w:color w:val="000000"/>
        </w:rPr>
      </w:pPr>
    </w:p>
    <w:p>
      <w:pPr>
        <w:adjustRightInd w:val="0"/>
        <w:snapToGrid w:val="0"/>
        <w:spacing w:line="480" w:lineRule="auto"/>
        <w:rPr>
          <w:rFonts w:ascii="宋体"/>
          <w:color w:val="000000"/>
        </w:rPr>
      </w:pPr>
    </w:p>
    <w:p>
      <w:pPr>
        <w:adjustRightInd w:val="0"/>
        <w:snapToGrid w:val="0"/>
        <w:spacing w:line="480" w:lineRule="auto"/>
        <w:jc w:val="center"/>
        <w:rPr>
          <w:rFonts w:ascii="宋体"/>
          <w:color w:val="000000"/>
        </w:rPr>
      </w:pPr>
    </w:p>
    <w:p>
      <w:pPr>
        <w:adjustRightInd w:val="0"/>
        <w:snapToGrid w:val="0"/>
        <w:spacing w:line="480" w:lineRule="auto"/>
        <w:jc w:val="center"/>
        <w:rPr>
          <w:rFonts w:ascii="宋体"/>
          <w:color w:val="000000"/>
        </w:rPr>
      </w:pPr>
    </w:p>
    <w:p>
      <w:pPr>
        <w:widowControl/>
        <w:adjustRightInd w:val="0"/>
        <w:spacing w:line="480" w:lineRule="auto"/>
        <w:ind w:right="198"/>
        <w:jc w:val="left"/>
        <w:rPr>
          <w:rFonts w:ascii="楷体_GB2312" w:eastAsia="楷体_GB2312"/>
          <w:b/>
          <w:sz w:val="24"/>
          <w:szCs w:val="18"/>
        </w:rPr>
      </w:pPr>
    </w:p>
    <w:p>
      <w:pPr>
        <w:widowControl/>
        <w:adjustRightInd w:val="0"/>
        <w:spacing w:line="480" w:lineRule="auto"/>
        <w:ind w:right="198"/>
        <w:jc w:val="center"/>
        <w:rPr>
          <w:rFonts w:ascii="楷体_GB2312" w:eastAsia="楷体_GB2312"/>
          <w:b/>
          <w:color w:val="FFFFFF"/>
          <w:sz w:val="28"/>
          <w:szCs w:val="28"/>
          <w:u w:val="single"/>
        </w:rPr>
      </w:pPr>
      <w:r>
        <w:rPr>
          <w:rFonts w:hint="eastAsia" w:ascii="楷体_GB2312" w:eastAsia="楷体_GB2312"/>
          <w:b/>
          <w:sz w:val="28"/>
          <w:szCs w:val="28"/>
        </w:rPr>
        <w:t>采购人</w:t>
      </w:r>
      <w:r>
        <w:rPr>
          <w:rFonts w:ascii="楷体_GB2312" w:eastAsia="楷体_GB2312"/>
          <w:b/>
          <w:sz w:val="28"/>
          <w:szCs w:val="28"/>
        </w:rPr>
        <w:t xml:space="preserve">: </w:t>
      </w:r>
      <w:r>
        <w:rPr>
          <w:rFonts w:hint="eastAsia" w:ascii="楷体_GB2312" w:eastAsia="楷体_GB2312"/>
          <w:b/>
          <w:sz w:val="28"/>
          <w:szCs w:val="28"/>
          <w:u w:val="single"/>
        </w:rPr>
        <w:t>聊城市技师学院</w:t>
      </w:r>
      <w:r>
        <w:rPr>
          <w:rFonts w:ascii="楷体_GB2312" w:eastAsia="楷体_GB2312"/>
          <w:b/>
          <w:color w:val="FFFFFF"/>
          <w:sz w:val="28"/>
          <w:szCs w:val="28"/>
          <w:u w:val="single"/>
        </w:rPr>
        <w:t>.</w:t>
      </w:r>
    </w:p>
    <w:p>
      <w:pPr>
        <w:widowControl/>
        <w:adjustRightInd w:val="0"/>
        <w:spacing w:line="480" w:lineRule="auto"/>
        <w:ind w:right="198"/>
        <w:jc w:val="center"/>
        <w:rPr>
          <w:rFonts w:ascii="楷体_GB2312" w:eastAsia="楷体_GB2312"/>
          <w:b/>
          <w:sz w:val="28"/>
          <w:szCs w:val="28"/>
          <w:u w:val="single"/>
        </w:rPr>
      </w:pPr>
      <w:r>
        <w:rPr>
          <w:rFonts w:hint="eastAsia" w:ascii="楷体_GB2312" w:eastAsia="楷体_GB2312"/>
          <w:b/>
          <w:sz w:val="28"/>
          <w:szCs w:val="28"/>
        </w:rPr>
        <w:t>日期</w:t>
      </w:r>
      <w:r>
        <w:rPr>
          <w:rFonts w:ascii="楷体_GB2312" w:eastAsia="楷体_GB2312"/>
          <w:b/>
          <w:sz w:val="28"/>
          <w:szCs w:val="28"/>
        </w:rPr>
        <w:t xml:space="preserve">:  </w:t>
      </w:r>
      <w:r>
        <w:rPr>
          <w:rFonts w:hint="eastAsia" w:ascii="楷体_GB2312" w:eastAsia="楷体_GB2312"/>
          <w:b/>
          <w:sz w:val="28"/>
          <w:szCs w:val="28"/>
          <w:u w:val="single"/>
        </w:rPr>
        <w:t>二</w:t>
      </w:r>
      <w:r>
        <w:rPr>
          <w:rFonts w:ascii="楷体_GB2312" w:eastAsia="楷体_GB2312"/>
          <w:b/>
          <w:sz w:val="28"/>
          <w:szCs w:val="28"/>
          <w:u w:val="single"/>
        </w:rPr>
        <w:t>O</w:t>
      </w:r>
      <w:r>
        <w:rPr>
          <w:rFonts w:hint="eastAsia" w:ascii="楷体_GB2312" w:eastAsia="楷体_GB2312"/>
          <w:b/>
          <w:sz w:val="28"/>
          <w:szCs w:val="28"/>
          <w:u w:val="single"/>
        </w:rPr>
        <w:t>二三年七月</w:t>
      </w:r>
      <w:r>
        <w:rPr>
          <w:rFonts w:ascii="楷体_GB2312" w:eastAsia="楷体_GB2312"/>
          <w:b/>
          <w:color w:val="FFFFFF"/>
          <w:sz w:val="28"/>
          <w:szCs w:val="28"/>
          <w:u w:val="single"/>
        </w:rPr>
        <w:t>.</w:t>
      </w:r>
    </w:p>
    <w:p>
      <w:pPr>
        <w:tabs>
          <w:tab w:val="left" w:pos="2880"/>
        </w:tabs>
        <w:adjustRightInd w:val="0"/>
        <w:snapToGrid w:val="0"/>
        <w:spacing w:line="480" w:lineRule="auto"/>
        <w:jc w:val="left"/>
        <w:rPr>
          <w:rFonts w:ascii="楷体_GB2312" w:eastAsia="楷体_GB2312"/>
          <w:b/>
          <w:sz w:val="28"/>
          <w:szCs w:val="28"/>
          <w:u w:val="single"/>
        </w:rPr>
      </w:pPr>
    </w:p>
    <w:p>
      <w:pPr>
        <w:pStyle w:val="2"/>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191" w:right="924" w:bottom="1038" w:left="1259" w:header="851" w:footer="992" w:gutter="0"/>
          <w:pgNumType w:start="0"/>
          <w:cols w:space="720" w:num="1"/>
          <w:titlePg/>
          <w:docGrid w:type="lines" w:linePitch="520" w:charSpace="0"/>
        </w:sectPr>
      </w:pPr>
    </w:p>
    <w:p>
      <w:pPr>
        <w:pStyle w:val="2"/>
        <w:ind w:firstLine="0" w:firstLineChars="0"/>
        <w:jc w:val="center"/>
        <w:rPr>
          <w:rFonts w:ascii="黑体" w:hAnsi="黑体" w:eastAsia="黑体"/>
          <w:b/>
          <w:bCs/>
          <w:color w:val="000000"/>
          <w:sz w:val="31"/>
          <w:szCs w:val="31"/>
          <w:shd w:val="clear" w:color="auto" w:fill="FFFFFF"/>
        </w:rPr>
      </w:pPr>
      <w:bookmarkStart w:id="0" w:name="_Toc441648515"/>
    </w:p>
    <w:p>
      <w:pPr>
        <w:pStyle w:val="2"/>
        <w:ind w:firstLine="622"/>
        <w:jc w:val="center"/>
        <w:rPr>
          <w:rFonts w:ascii="黑体" w:hAnsi="黑体" w:eastAsia="黑体"/>
          <w:b/>
          <w:bCs/>
          <w:color w:val="000000"/>
          <w:sz w:val="31"/>
          <w:szCs w:val="31"/>
          <w:shd w:val="clear" w:color="auto" w:fill="FFFFFF"/>
        </w:rPr>
      </w:pPr>
      <w:r>
        <w:rPr>
          <w:rFonts w:hint="eastAsia" w:ascii="黑体" w:hAnsi="黑体" w:eastAsia="黑体"/>
          <w:b/>
          <w:bCs/>
          <w:color w:val="000000"/>
          <w:sz w:val="31"/>
          <w:szCs w:val="31"/>
          <w:shd w:val="clear" w:color="auto" w:fill="FFFFFF"/>
        </w:rPr>
        <w:t>聊城市技师学院教学楼门洞不锈钢护角制作安装采购项目</w:t>
      </w:r>
    </w:p>
    <w:p>
      <w:pPr>
        <w:adjustRightInd w:val="0"/>
        <w:snapToGrid w:val="0"/>
        <w:spacing w:line="480" w:lineRule="auto"/>
        <w:jc w:val="center"/>
        <w:rPr>
          <w:rFonts w:ascii="宋体"/>
          <w:b/>
          <w:bCs/>
          <w:sz w:val="28"/>
          <w:szCs w:val="28"/>
        </w:rPr>
      </w:pPr>
      <w:r>
        <w:rPr>
          <w:rFonts w:hint="eastAsia" w:ascii="宋体" w:hAnsi="宋体"/>
          <w:b/>
          <w:bCs/>
          <w:sz w:val="28"/>
          <w:szCs w:val="28"/>
        </w:rPr>
        <w:t>简易竞争性谈判公告</w:t>
      </w:r>
    </w:p>
    <w:p>
      <w:pPr>
        <w:adjustRightInd w:val="0"/>
        <w:snapToGrid w:val="0"/>
        <w:spacing w:line="408" w:lineRule="auto"/>
        <w:jc w:val="left"/>
        <w:rPr>
          <w:rFonts w:ascii="宋体"/>
          <w:sz w:val="24"/>
          <w:szCs w:val="24"/>
        </w:rPr>
      </w:pPr>
      <w:r>
        <w:rPr>
          <w:rFonts w:hint="eastAsia" w:ascii="宋体" w:hAnsi="宋体"/>
          <w:sz w:val="24"/>
          <w:szCs w:val="24"/>
        </w:rPr>
        <w:t>一、采购人：聊城市技师学院</w:t>
      </w:r>
    </w:p>
    <w:p>
      <w:pPr>
        <w:adjustRightInd w:val="0"/>
        <w:snapToGrid w:val="0"/>
        <w:spacing w:line="408" w:lineRule="auto"/>
        <w:jc w:val="left"/>
        <w:rPr>
          <w:rFonts w:ascii="宋体"/>
          <w:sz w:val="24"/>
          <w:szCs w:val="24"/>
        </w:rPr>
      </w:pPr>
      <w:r>
        <w:rPr>
          <w:rFonts w:hint="eastAsia" w:ascii="宋体" w:hAnsi="宋体"/>
          <w:sz w:val="24"/>
          <w:szCs w:val="24"/>
        </w:rPr>
        <w:t>地址：山东省聊城市高新区光岳南路</w:t>
      </w:r>
      <w:r>
        <w:rPr>
          <w:rFonts w:ascii="宋体" w:hAnsi="宋体"/>
          <w:sz w:val="24"/>
          <w:szCs w:val="24"/>
        </w:rPr>
        <w:t>199</w:t>
      </w:r>
      <w:r>
        <w:rPr>
          <w:rFonts w:hint="eastAsia" w:ascii="宋体" w:hAnsi="宋体"/>
          <w:sz w:val="24"/>
          <w:szCs w:val="24"/>
        </w:rPr>
        <w:t>号</w:t>
      </w:r>
    </w:p>
    <w:p>
      <w:pPr>
        <w:adjustRightInd w:val="0"/>
        <w:snapToGrid w:val="0"/>
        <w:spacing w:line="408" w:lineRule="auto"/>
        <w:jc w:val="left"/>
        <w:rPr>
          <w:rFonts w:ascii="宋体"/>
          <w:sz w:val="24"/>
          <w:szCs w:val="24"/>
        </w:rPr>
      </w:pPr>
      <w:r>
        <w:rPr>
          <w:rFonts w:hint="eastAsia" w:ascii="宋体" w:hAnsi="宋体"/>
          <w:sz w:val="24"/>
          <w:szCs w:val="24"/>
        </w:rPr>
        <w:t>联系人：杨老师</w:t>
      </w:r>
    </w:p>
    <w:p>
      <w:pPr>
        <w:adjustRightInd w:val="0"/>
        <w:snapToGrid w:val="0"/>
        <w:spacing w:line="408" w:lineRule="auto"/>
        <w:jc w:val="left"/>
        <w:rPr>
          <w:rFonts w:ascii="宋体"/>
          <w:sz w:val="24"/>
          <w:szCs w:val="24"/>
        </w:rPr>
      </w:pPr>
      <w:r>
        <w:rPr>
          <w:rFonts w:hint="eastAsia" w:ascii="宋体" w:hAnsi="宋体"/>
          <w:sz w:val="24"/>
          <w:szCs w:val="24"/>
        </w:rPr>
        <w:t>联系电话：</w:t>
      </w:r>
      <w:r>
        <w:rPr>
          <w:rFonts w:ascii="宋体" w:hAnsi="宋体"/>
          <w:sz w:val="24"/>
          <w:szCs w:val="24"/>
        </w:rPr>
        <w:t>0635-8503</w:t>
      </w:r>
      <w:r>
        <w:rPr>
          <w:rFonts w:hint="eastAsia" w:ascii="宋体" w:hAnsi="宋体"/>
          <w:sz w:val="24"/>
          <w:szCs w:val="24"/>
        </w:rPr>
        <w:t>097</w:t>
      </w:r>
    </w:p>
    <w:p>
      <w:pPr>
        <w:adjustRightInd w:val="0"/>
        <w:snapToGrid w:val="0"/>
        <w:spacing w:line="480" w:lineRule="auto"/>
        <w:jc w:val="left"/>
        <w:rPr>
          <w:rFonts w:ascii="宋体"/>
          <w:sz w:val="24"/>
          <w:szCs w:val="24"/>
        </w:rPr>
      </w:pPr>
      <w:r>
        <w:rPr>
          <w:rFonts w:hint="eastAsia" w:ascii="宋体" w:hAnsi="宋体"/>
          <w:sz w:val="24"/>
          <w:szCs w:val="24"/>
        </w:rPr>
        <w:t>二、项目名称：聊城市技师学院教学楼门洞不锈钢护角制作安装采购项目</w:t>
      </w:r>
    </w:p>
    <w:p>
      <w:pPr>
        <w:adjustRightInd w:val="0"/>
        <w:snapToGrid w:val="0"/>
        <w:spacing w:line="408" w:lineRule="auto"/>
        <w:jc w:val="left"/>
        <w:rPr>
          <w:rFonts w:ascii="宋体"/>
          <w:sz w:val="24"/>
          <w:szCs w:val="24"/>
        </w:rPr>
      </w:pPr>
      <w:r>
        <w:rPr>
          <w:rFonts w:hint="eastAsia" w:ascii="宋体" w:hAnsi="宋体"/>
          <w:sz w:val="24"/>
          <w:szCs w:val="24"/>
        </w:rPr>
        <w:t>三、采购项目概况</w:t>
      </w:r>
    </w:p>
    <w:p>
      <w:pPr>
        <w:adjustRightInd w:val="0"/>
        <w:snapToGrid w:val="0"/>
        <w:spacing w:line="480" w:lineRule="auto"/>
        <w:ind w:firstLine="480" w:firstLineChars="200"/>
        <w:jc w:val="left"/>
        <w:rPr>
          <w:rFonts w:ascii="宋体"/>
          <w:color w:val="000000" w:themeColor="text1"/>
          <w:sz w:val="24"/>
          <w:szCs w:val="24"/>
          <w14:textFill>
            <w14:solidFill>
              <w14:schemeClr w14:val="tx1"/>
            </w14:solidFill>
          </w14:textFill>
        </w:rPr>
      </w:pPr>
      <w:r>
        <w:rPr>
          <w:rFonts w:hint="eastAsia" w:ascii="宋体" w:hAnsi="宋体"/>
          <w:sz w:val="24"/>
          <w:szCs w:val="24"/>
        </w:rPr>
        <w:t>共</w:t>
      </w:r>
      <w:r>
        <w:rPr>
          <w:rFonts w:hint="eastAsia" w:ascii="宋体" w:hAnsi="宋体"/>
          <w:color w:val="000000" w:themeColor="text1"/>
          <w:sz w:val="24"/>
          <w:szCs w:val="24"/>
          <w14:textFill>
            <w14:solidFill>
              <w14:schemeClr w14:val="tx1"/>
            </w14:solidFill>
          </w14:textFill>
        </w:rPr>
        <w:t>一</w:t>
      </w:r>
      <w:r>
        <w:rPr>
          <w:rFonts w:hint="eastAsia" w:ascii="宋体" w:hAnsi="宋体"/>
          <w:sz w:val="24"/>
          <w:szCs w:val="24"/>
        </w:rPr>
        <w:t>个包：聊城市技师学院教学楼门洞不锈钢护角制作安装采购项目，详见项目说明。</w:t>
      </w:r>
    </w:p>
    <w:p>
      <w:pPr>
        <w:adjustRightInd w:val="0"/>
        <w:snapToGrid w:val="0"/>
        <w:spacing w:line="480" w:lineRule="auto"/>
        <w:jc w:val="left"/>
        <w:rPr>
          <w:rFonts w:ascii="宋体"/>
          <w:sz w:val="24"/>
          <w:szCs w:val="24"/>
        </w:rPr>
      </w:pPr>
      <w:r>
        <w:rPr>
          <w:rFonts w:hint="eastAsia" w:ascii="宋体" w:hAnsi="宋体"/>
          <w:sz w:val="24"/>
          <w:szCs w:val="24"/>
        </w:rPr>
        <w:t>四、供应商资格要求：</w:t>
      </w:r>
    </w:p>
    <w:p>
      <w:pPr>
        <w:adjustRightInd w:val="0"/>
        <w:snapToGrid w:val="0"/>
        <w:spacing w:line="408" w:lineRule="auto"/>
        <w:jc w:val="left"/>
        <w:rPr>
          <w:rFonts w:ascii="宋体"/>
          <w:sz w:val="24"/>
          <w:szCs w:val="24"/>
        </w:rPr>
      </w:pPr>
      <w:r>
        <w:rPr>
          <w:rFonts w:ascii="宋体" w:hAnsi="宋体"/>
          <w:sz w:val="24"/>
          <w:szCs w:val="24"/>
        </w:rPr>
        <w:t>1</w:t>
      </w:r>
      <w:r>
        <w:rPr>
          <w:rFonts w:hint="eastAsia" w:ascii="宋体" w:hAnsi="宋体"/>
          <w:sz w:val="24"/>
          <w:szCs w:val="24"/>
        </w:rPr>
        <w:t>）供应商需具有合格的营业执照及相应的经营范围；</w:t>
      </w:r>
    </w:p>
    <w:p>
      <w:pPr>
        <w:adjustRightInd w:val="0"/>
        <w:snapToGrid w:val="0"/>
        <w:spacing w:line="408" w:lineRule="auto"/>
        <w:jc w:val="left"/>
        <w:rPr>
          <w:rFonts w:ascii="宋体"/>
          <w:sz w:val="24"/>
          <w:szCs w:val="24"/>
        </w:rPr>
      </w:pPr>
      <w:r>
        <w:rPr>
          <w:rFonts w:ascii="宋体" w:hAnsi="宋体"/>
          <w:sz w:val="24"/>
          <w:szCs w:val="24"/>
        </w:rPr>
        <w:t>2</w:t>
      </w:r>
      <w:r>
        <w:rPr>
          <w:rFonts w:hint="eastAsia" w:ascii="宋体" w:hAnsi="宋体"/>
          <w:sz w:val="24"/>
          <w:szCs w:val="24"/>
        </w:rPr>
        <w:t>）本项目不接受联合体投标。</w:t>
      </w:r>
    </w:p>
    <w:p>
      <w:pPr>
        <w:adjustRightInd w:val="0"/>
        <w:snapToGrid w:val="0"/>
        <w:spacing w:line="408" w:lineRule="auto"/>
        <w:jc w:val="left"/>
        <w:rPr>
          <w:rFonts w:ascii="宋体"/>
          <w:sz w:val="24"/>
          <w:szCs w:val="24"/>
        </w:rPr>
      </w:pPr>
      <w:r>
        <w:rPr>
          <w:rFonts w:hint="eastAsia" w:ascii="宋体" w:hAnsi="宋体"/>
          <w:sz w:val="24"/>
          <w:szCs w:val="24"/>
        </w:rPr>
        <w:t>五、获取采购文件时间、地点等事项要求：</w:t>
      </w:r>
    </w:p>
    <w:p>
      <w:pPr>
        <w:adjustRightInd w:val="0"/>
        <w:snapToGrid w:val="0"/>
        <w:spacing w:line="408" w:lineRule="auto"/>
        <w:jc w:val="left"/>
        <w:rPr>
          <w:rFonts w:ascii="宋体"/>
          <w:sz w:val="24"/>
          <w:szCs w:val="24"/>
        </w:rPr>
      </w:pPr>
      <w:r>
        <w:rPr>
          <w:rFonts w:hint="eastAsia" w:ascii="宋体" w:hAnsi="宋体"/>
          <w:sz w:val="24"/>
          <w:szCs w:val="24"/>
        </w:rPr>
        <w:t>获取采购文件时间、地点：</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3年8月1日</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3年8月3日</w:t>
      </w:r>
      <w:r>
        <w:rPr>
          <w:rFonts w:hint="eastAsia" w:ascii="宋体" w:hAnsi="宋体"/>
          <w:sz w:val="24"/>
          <w:szCs w:val="24"/>
        </w:rPr>
        <w:t>（北京时间），每日上午</w:t>
      </w:r>
      <w:r>
        <w:rPr>
          <w:rFonts w:ascii="宋体" w:hAnsi="宋体"/>
          <w:sz w:val="24"/>
          <w:szCs w:val="24"/>
        </w:rPr>
        <w:t>8:30-11:30</w:t>
      </w:r>
      <w:r>
        <w:rPr>
          <w:rFonts w:hint="eastAsia" w:ascii="宋体" w:hAnsi="宋体"/>
          <w:sz w:val="24"/>
          <w:szCs w:val="24"/>
        </w:rPr>
        <w:t>，下午</w:t>
      </w:r>
      <w:r>
        <w:rPr>
          <w:rFonts w:ascii="宋体" w:hAnsi="宋体"/>
          <w:sz w:val="24"/>
          <w:szCs w:val="24"/>
        </w:rPr>
        <w:t>14:30-17:00</w:t>
      </w:r>
      <w:r>
        <w:rPr>
          <w:rFonts w:hint="eastAsia" w:ascii="宋体" w:hAnsi="宋体"/>
          <w:sz w:val="24"/>
          <w:szCs w:val="24"/>
        </w:rPr>
        <w:t>（北京时间）</w:t>
      </w:r>
    </w:p>
    <w:p>
      <w:pPr>
        <w:adjustRightInd w:val="0"/>
        <w:snapToGrid w:val="0"/>
        <w:spacing w:line="408" w:lineRule="auto"/>
        <w:jc w:val="left"/>
        <w:rPr>
          <w:rFonts w:ascii="宋体"/>
          <w:sz w:val="24"/>
          <w:szCs w:val="24"/>
        </w:rPr>
      </w:pPr>
      <w:r>
        <w:rPr>
          <w:rFonts w:hint="eastAsia" w:ascii="宋体" w:hAnsi="宋体"/>
          <w:sz w:val="24"/>
          <w:szCs w:val="24"/>
        </w:rPr>
        <w:t>报名方式：邮箱报名，报名邮箱：</w:t>
      </w:r>
      <w:r>
        <w:fldChar w:fldCharType="begin"/>
      </w:r>
      <w:r>
        <w:instrText xml:space="preserve"> HYPERLINK "mailto:lcsjsxyzcglc@lc.shandong.cn" </w:instrText>
      </w:r>
      <w:r>
        <w:fldChar w:fldCharType="separate"/>
      </w:r>
      <w:r>
        <w:rPr>
          <w:rStyle w:val="54"/>
          <w:rFonts w:ascii="宋体" w:hAnsi="宋体"/>
          <w:sz w:val="24"/>
          <w:szCs w:val="24"/>
        </w:rPr>
        <w:t>lcsjsxyzcglc</w:t>
      </w:r>
      <w:r>
        <w:rPr>
          <w:rStyle w:val="54"/>
          <w:rFonts w:hint="eastAsia" w:ascii="宋体" w:hAnsi="宋体"/>
          <w:sz w:val="24"/>
          <w:szCs w:val="24"/>
        </w:rPr>
        <w:t>@lc.shandong.cn</w:t>
      </w:r>
      <w:r>
        <w:rPr>
          <w:rStyle w:val="54"/>
          <w:rFonts w:hint="eastAsia" w:ascii="宋体" w:hAnsi="宋体"/>
          <w:sz w:val="24"/>
          <w:szCs w:val="24"/>
        </w:rPr>
        <w:fldChar w:fldCharType="end"/>
      </w:r>
      <w:r>
        <w:rPr>
          <w:rFonts w:hint="eastAsia" w:ascii="宋体" w:hAnsi="宋体"/>
          <w:sz w:val="24"/>
          <w:szCs w:val="24"/>
        </w:rPr>
        <w:t xml:space="preserve"> ，将营业执照和相关资质发到邮箱，注明联系人及电话</w:t>
      </w:r>
    </w:p>
    <w:p>
      <w:pPr>
        <w:adjustRightInd w:val="0"/>
        <w:snapToGrid w:val="0"/>
        <w:spacing w:line="408" w:lineRule="auto"/>
        <w:jc w:val="left"/>
        <w:rPr>
          <w:rFonts w:ascii="宋体"/>
          <w:sz w:val="24"/>
          <w:szCs w:val="24"/>
        </w:rPr>
      </w:pPr>
      <w:r>
        <w:rPr>
          <w:rFonts w:hint="eastAsia" w:ascii="宋体" w:hAnsi="宋体"/>
          <w:sz w:val="24"/>
          <w:szCs w:val="24"/>
        </w:rPr>
        <w:t>咨询电话：</w:t>
      </w:r>
      <w:r>
        <w:rPr>
          <w:rFonts w:ascii="宋体" w:hAnsi="宋体"/>
          <w:sz w:val="24"/>
          <w:szCs w:val="24"/>
        </w:rPr>
        <w:t>0635-8503176   0635-8503097</w:t>
      </w:r>
    </w:p>
    <w:p>
      <w:pPr>
        <w:adjustRightInd w:val="0"/>
        <w:snapToGrid w:val="0"/>
        <w:spacing w:line="408" w:lineRule="auto"/>
        <w:jc w:val="left"/>
        <w:rPr>
          <w:rFonts w:ascii="宋体"/>
          <w:sz w:val="24"/>
          <w:szCs w:val="24"/>
        </w:rPr>
      </w:pPr>
      <w:r>
        <w:rPr>
          <w:rFonts w:hint="eastAsia" w:ascii="宋体" w:hAnsi="宋体"/>
          <w:sz w:val="24"/>
          <w:szCs w:val="24"/>
        </w:rPr>
        <w:t>咨询地点：聊城市技师学院汇智楼副楼</w:t>
      </w:r>
      <w:r>
        <w:rPr>
          <w:rFonts w:ascii="宋体" w:hAnsi="宋体"/>
          <w:sz w:val="24"/>
          <w:szCs w:val="24"/>
        </w:rPr>
        <w:t>404</w:t>
      </w:r>
      <w:r>
        <w:rPr>
          <w:rFonts w:hint="eastAsia" w:ascii="宋体" w:hAnsi="宋体"/>
          <w:sz w:val="24"/>
          <w:szCs w:val="24"/>
        </w:rPr>
        <w:t>室</w:t>
      </w:r>
    </w:p>
    <w:p>
      <w:pPr>
        <w:adjustRightInd w:val="0"/>
        <w:snapToGrid w:val="0"/>
        <w:spacing w:line="408" w:lineRule="auto"/>
        <w:rPr>
          <w:rFonts w:ascii="宋体"/>
          <w:sz w:val="24"/>
          <w:szCs w:val="24"/>
        </w:rPr>
      </w:pPr>
      <w:r>
        <w:rPr>
          <w:rFonts w:hint="eastAsia" w:ascii="宋体" w:hAnsi="宋体"/>
          <w:sz w:val="24"/>
          <w:szCs w:val="24"/>
        </w:rPr>
        <w:t>六、报价截止日期：</w:t>
      </w:r>
      <w:r>
        <w:rPr>
          <w:rFonts w:ascii="宋体" w:hAnsi="宋体"/>
          <w:szCs w:val="21"/>
        </w:rPr>
        <w:t>202</w:t>
      </w:r>
      <w:r>
        <w:rPr>
          <w:rFonts w:hint="eastAsia" w:ascii="宋体" w:hAnsi="宋体"/>
          <w:szCs w:val="21"/>
        </w:rPr>
        <w:t>3年8月4日09</w:t>
      </w:r>
      <w:r>
        <w:rPr>
          <w:rFonts w:hint="eastAsia" w:ascii="宋体" w:hAnsi="宋体"/>
          <w:sz w:val="24"/>
          <w:szCs w:val="24"/>
        </w:rPr>
        <w:t>时</w:t>
      </w:r>
      <w:r>
        <w:rPr>
          <w:rFonts w:ascii="宋体"/>
          <w:sz w:val="24"/>
          <w:szCs w:val="24"/>
        </w:rPr>
        <w:t>00</w:t>
      </w:r>
      <w:r>
        <w:rPr>
          <w:rFonts w:hint="eastAsia" w:ascii="宋体" w:hAnsi="宋体"/>
          <w:sz w:val="24"/>
          <w:szCs w:val="24"/>
        </w:rPr>
        <w:t>分（北京时间）</w:t>
      </w:r>
    </w:p>
    <w:p>
      <w:pPr>
        <w:adjustRightInd w:val="0"/>
        <w:snapToGrid w:val="0"/>
        <w:spacing w:line="408" w:lineRule="auto"/>
        <w:jc w:val="left"/>
        <w:rPr>
          <w:rFonts w:ascii="宋体"/>
          <w:sz w:val="24"/>
          <w:szCs w:val="24"/>
        </w:rPr>
      </w:pPr>
      <w:r>
        <w:rPr>
          <w:rFonts w:hint="eastAsia" w:ascii="宋体" w:hAnsi="宋体"/>
          <w:sz w:val="24"/>
          <w:szCs w:val="24"/>
        </w:rPr>
        <w:t>七、谈判日期：</w:t>
      </w:r>
      <w:r>
        <w:rPr>
          <w:rFonts w:ascii="宋体" w:hAnsi="宋体"/>
          <w:szCs w:val="21"/>
        </w:rPr>
        <w:t>202</w:t>
      </w:r>
      <w:r>
        <w:rPr>
          <w:rFonts w:hint="eastAsia" w:ascii="宋体" w:hAnsi="宋体"/>
          <w:szCs w:val="21"/>
        </w:rPr>
        <w:t>3年8月4日09</w:t>
      </w:r>
      <w:r>
        <w:rPr>
          <w:rFonts w:hint="eastAsia" w:ascii="宋体" w:hAnsi="宋体"/>
          <w:sz w:val="24"/>
          <w:szCs w:val="24"/>
        </w:rPr>
        <w:t>时</w:t>
      </w:r>
      <w:r>
        <w:rPr>
          <w:rFonts w:ascii="宋体"/>
          <w:sz w:val="24"/>
          <w:szCs w:val="24"/>
        </w:rPr>
        <w:t>00</w:t>
      </w:r>
      <w:r>
        <w:rPr>
          <w:rFonts w:hint="eastAsia" w:ascii="宋体" w:hAnsi="宋体"/>
          <w:sz w:val="24"/>
          <w:szCs w:val="24"/>
        </w:rPr>
        <w:t>分（北京时间）</w:t>
      </w:r>
    </w:p>
    <w:p>
      <w:pPr>
        <w:adjustRightInd w:val="0"/>
        <w:snapToGrid w:val="0"/>
        <w:spacing w:line="408" w:lineRule="auto"/>
        <w:jc w:val="left"/>
        <w:rPr>
          <w:rFonts w:ascii="宋体"/>
          <w:sz w:val="24"/>
          <w:szCs w:val="24"/>
        </w:rPr>
      </w:pPr>
      <w:r>
        <w:rPr>
          <w:rFonts w:hint="eastAsia" w:ascii="宋体" w:hAnsi="宋体"/>
          <w:sz w:val="24"/>
          <w:szCs w:val="24"/>
        </w:rPr>
        <w:t>八、递交响应文件及谈判地点：聊城市技师学院汇智楼</w:t>
      </w:r>
      <w:r>
        <w:rPr>
          <w:rFonts w:ascii="宋体" w:hAnsi="宋体"/>
          <w:sz w:val="24"/>
          <w:szCs w:val="24"/>
        </w:rPr>
        <w:t>A401</w:t>
      </w:r>
      <w:r>
        <w:rPr>
          <w:rFonts w:hint="eastAsia" w:ascii="宋体" w:hAnsi="宋体"/>
          <w:sz w:val="24"/>
          <w:szCs w:val="24"/>
        </w:rPr>
        <w:t>室</w:t>
      </w:r>
    </w:p>
    <w:p>
      <w:pPr>
        <w:adjustRightInd w:val="0"/>
        <w:snapToGrid w:val="0"/>
        <w:spacing w:line="408" w:lineRule="auto"/>
        <w:ind w:left="9840" w:hanging="9840" w:hangingChars="4100"/>
        <w:jc w:val="left"/>
        <w:rPr>
          <w:rFonts w:ascii="宋体"/>
          <w:color w:val="000000"/>
          <w:sz w:val="24"/>
          <w:szCs w:val="24"/>
        </w:rPr>
      </w:pPr>
      <w:r>
        <w:rPr>
          <w:rFonts w:hint="eastAsia" w:ascii="宋体" w:hAnsi="宋体"/>
          <w:color w:val="000000"/>
          <w:sz w:val="24"/>
          <w:szCs w:val="24"/>
        </w:rPr>
        <w:t>九、此公告在聊城市技师学院资产处网站及学院汇智楼门厅公告栏中公示</w:t>
      </w:r>
    </w:p>
    <w:p>
      <w:pPr>
        <w:adjustRightInd w:val="0"/>
        <w:snapToGrid w:val="0"/>
        <w:spacing w:line="408" w:lineRule="auto"/>
        <w:jc w:val="center"/>
        <w:outlineLvl w:val="0"/>
        <w:rPr>
          <w:rFonts w:ascii="宋体"/>
          <w:sz w:val="24"/>
          <w:szCs w:val="24"/>
        </w:rPr>
      </w:pPr>
      <w:r>
        <w:rPr>
          <w:rFonts w:ascii="宋体" w:hAnsi="宋体"/>
          <w:sz w:val="24"/>
          <w:szCs w:val="24"/>
        </w:rPr>
        <w:t xml:space="preserve">                                         202</w:t>
      </w:r>
      <w:r>
        <w:rPr>
          <w:rFonts w:hint="eastAsia" w:ascii="宋体" w:hAnsi="宋体"/>
          <w:sz w:val="24"/>
          <w:szCs w:val="24"/>
        </w:rPr>
        <w:t>3年 7月31日</w:t>
      </w:r>
      <w:bookmarkEnd w:id="0"/>
    </w:p>
    <w:p>
      <w:pPr>
        <w:spacing w:line="480" w:lineRule="auto"/>
        <w:jc w:val="center"/>
        <w:rPr>
          <w:b/>
          <w:sz w:val="32"/>
          <w:szCs w:val="32"/>
        </w:rPr>
      </w:pPr>
      <w:bookmarkStart w:id="1" w:name="_Toc232666482"/>
    </w:p>
    <w:p>
      <w:pPr>
        <w:spacing w:line="480" w:lineRule="auto"/>
        <w:jc w:val="center"/>
        <w:rPr>
          <w:b/>
          <w:sz w:val="32"/>
          <w:szCs w:val="32"/>
        </w:rPr>
      </w:pPr>
      <w:r>
        <w:rPr>
          <w:rFonts w:hint="eastAsia"/>
          <w:b/>
          <w:sz w:val="32"/>
          <w:szCs w:val="32"/>
        </w:rPr>
        <w:t>一、供应商须知表</w:t>
      </w:r>
      <w:bookmarkEnd w:id="1"/>
    </w:p>
    <w:tbl>
      <w:tblPr>
        <w:tblStyle w:val="47"/>
        <w:tblW w:w="10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09"/>
        <w:gridCol w:w="8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70" w:type="dxa"/>
            <w:vAlign w:val="center"/>
          </w:tcPr>
          <w:p>
            <w:pPr>
              <w:spacing w:line="276" w:lineRule="auto"/>
              <w:jc w:val="center"/>
              <w:rPr>
                <w:rFonts w:ascii="宋体"/>
                <w:szCs w:val="21"/>
              </w:rPr>
            </w:pPr>
            <w:r>
              <w:rPr>
                <w:rFonts w:hint="eastAsia" w:ascii="宋体" w:hAnsi="宋体"/>
                <w:szCs w:val="21"/>
              </w:rPr>
              <w:t>项号</w:t>
            </w:r>
          </w:p>
        </w:tc>
        <w:tc>
          <w:tcPr>
            <w:tcW w:w="1709" w:type="dxa"/>
            <w:vAlign w:val="center"/>
          </w:tcPr>
          <w:p>
            <w:pPr>
              <w:spacing w:line="276" w:lineRule="auto"/>
              <w:jc w:val="center"/>
              <w:rPr>
                <w:rFonts w:ascii="宋体"/>
                <w:szCs w:val="21"/>
              </w:rPr>
            </w:pPr>
            <w:r>
              <w:rPr>
                <w:rFonts w:hint="eastAsia" w:ascii="宋体" w:hAnsi="宋体"/>
                <w:szCs w:val="21"/>
              </w:rPr>
              <w:t>内　　容</w:t>
            </w:r>
          </w:p>
        </w:tc>
        <w:tc>
          <w:tcPr>
            <w:tcW w:w="8127" w:type="dxa"/>
            <w:vAlign w:val="center"/>
          </w:tcPr>
          <w:p>
            <w:pPr>
              <w:spacing w:line="276" w:lineRule="auto"/>
              <w:jc w:val="center"/>
              <w:rPr>
                <w:rFonts w:ascii="宋体"/>
                <w:szCs w:val="21"/>
              </w:rPr>
            </w:pPr>
            <w:r>
              <w:rPr>
                <w:rFonts w:hint="eastAsia" w:ascii="宋体" w:hAnsi="宋体"/>
                <w:szCs w:val="21"/>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0" w:type="dxa"/>
            <w:vAlign w:val="center"/>
          </w:tcPr>
          <w:p>
            <w:pPr>
              <w:spacing w:line="276" w:lineRule="auto"/>
              <w:jc w:val="center"/>
              <w:rPr>
                <w:rFonts w:ascii="宋体" w:cs="宋体"/>
                <w:bCs/>
                <w:kern w:val="0"/>
                <w:szCs w:val="21"/>
              </w:rPr>
            </w:pPr>
            <w:r>
              <w:rPr>
                <w:rFonts w:ascii="宋体" w:hAnsi="宋体" w:cs="宋体"/>
                <w:bCs/>
                <w:kern w:val="0"/>
                <w:szCs w:val="21"/>
              </w:rPr>
              <w:t>1</w:t>
            </w:r>
          </w:p>
        </w:tc>
        <w:tc>
          <w:tcPr>
            <w:tcW w:w="1709" w:type="dxa"/>
            <w:vAlign w:val="center"/>
          </w:tcPr>
          <w:p>
            <w:pPr>
              <w:spacing w:line="276" w:lineRule="auto"/>
              <w:jc w:val="center"/>
              <w:rPr>
                <w:rFonts w:ascii="宋体" w:cs="宋体"/>
                <w:bCs/>
                <w:kern w:val="0"/>
                <w:szCs w:val="21"/>
              </w:rPr>
            </w:pPr>
            <w:r>
              <w:rPr>
                <w:rFonts w:hint="eastAsia" w:ascii="宋体" w:hAnsi="宋体" w:cs="宋体"/>
                <w:bCs/>
                <w:kern w:val="0"/>
                <w:szCs w:val="21"/>
              </w:rPr>
              <w:t>项目名称</w:t>
            </w:r>
          </w:p>
        </w:tc>
        <w:tc>
          <w:tcPr>
            <w:tcW w:w="8127" w:type="dxa"/>
            <w:vAlign w:val="center"/>
          </w:tcPr>
          <w:p>
            <w:pPr>
              <w:spacing w:line="276" w:lineRule="auto"/>
              <w:rPr>
                <w:rFonts w:ascii="宋体"/>
                <w:bCs/>
                <w:szCs w:val="21"/>
              </w:rPr>
            </w:pPr>
            <w:r>
              <w:rPr>
                <w:rFonts w:hint="eastAsia" w:ascii="宋体" w:hAnsi="宋体"/>
                <w:sz w:val="24"/>
                <w:szCs w:val="24"/>
              </w:rPr>
              <w:t>聊城市技师学院教学楼门洞不锈钢护角制作安装采购项目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70" w:type="dxa"/>
            <w:vAlign w:val="center"/>
          </w:tcPr>
          <w:p>
            <w:pPr>
              <w:spacing w:line="276" w:lineRule="auto"/>
              <w:jc w:val="center"/>
              <w:rPr>
                <w:rFonts w:ascii="宋体"/>
                <w:szCs w:val="21"/>
              </w:rPr>
            </w:pPr>
            <w:r>
              <w:rPr>
                <w:rFonts w:ascii="宋体" w:hAnsi="宋体"/>
                <w:szCs w:val="21"/>
              </w:rPr>
              <w:t>2</w:t>
            </w:r>
          </w:p>
        </w:tc>
        <w:tc>
          <w:tcPr>
            <w:tcW w:w="1709" w:type="dxa"/>
            <w:vAlign w:val="center"/>
          </w:tcPr>
          <w:p>
            <w:pPr>
              <w:spacing w:line="276" w:lineRule="auto"/>
              <w:jc w:val="center"/>
              <w:rPr>
                <w:rFonts w:ascii="宋体" w:cs="宋体"/>
                <w:bCs/>
                <w:kern w:val="0"/>
                <w:szCs w:val="21"/>
              </w:rPr>
            </w:pPr>
            <w:r>
              <w:rPr>
                <w:rFonts w:hint="eastAsia" w:ascii="宋体" w:hAnsi="宋体" w:cs="宋体"/>
                <w:bCs/>
                <w:kern w:val="0"/>
                <w:szCs w:val="21"/>
              </w:rPr>
              <w:t>采购人</w:t>
            </w:r>
          </w:p>
        </w:tc>
        <w:tc>
          <w:tcPr>
            <w:tcW w:w="8127" w:type="dxa"/>
            <w:vAlign w:val="center"/>
          </w:tcPr>
          <w:p>
            <w:pPr>
              <w:pStyle w:val="101"/>
              <w:spacing w:line="276" w:lineRule="auto"/>
              <w:jc w:val="both"/>
              <w:rPr>
                <w:rFonts w:ascii="宋体" w:hAnsi="宋体" w:eastAsia="宋体"/>
                <w:bCs/>
                <w:spacing w:val="0"/>
                <w:sz w:val="21"/>
                <w:szCs w:val="21"/>
              </w:rPr>
            </w:pPr>
            <w:r>
              <w:rPr>
                <w:rFonts w:hint="eastAsia" w:ascii="宋体" w:hAnsi="宋体" w:eastAsia="宋体"/>
                <w:spacing w:val="0"/>
                <w:sz w:val="21"/>
                <w:szCs w:val="21"/>
              </w:rPr>
              <w:t>聊城市技师学院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670" w:type="dxa"/>
            <w:vAlign w:val="center"/>
          </w:tcPr>
          <w:p>
            <w:pPr>
              <w:spacing w:line="276" w:lineRule="auto"/>
              <w:jc w:val="center"/>
              <w:rPr>
                <w:rFonts w:ascii="宋体"/>
                <w:szCs w:val="21"/>
              </w:rPr>
            </w:pPr>
            <w:r>
              <w:rPr>
                <w:rFonts w:ascii="宋体" w:hAnsi="宋体"/>
                <w:szCs w:val="21"/>
              </w:rPr>
              <w:t>3</w:t>
            </w:r>
          </w:p>
        </w:tc>
        <w:tc>
          <w:tcPr>
            <w:tcW w:w="1709" w:type="dxa"/>
            <w:vAlign w:val="center"/>
          </w:tcPr>
          <w:p>
            <w:pPr>
              <w:spacing w:line="276" w:lineRule="auto"/>
              <w:jc w:val="center"/>
              <w:rPr>
                <w:rFonts w:ascii="宋体"/>
                <w:szCs w:val="21"/>
              </w:rPr>
            </w:pPr>
            <w:r>
              <w:rPr>
                <w:rFonts w:hint="eastAsia" w:ascii="宋体" w:hAnsi="宋体"/>
                <w:szCs w:val="21"/>
              </w:rPr>
              <w:t>采购内容</w:t>
            </w:r>
          </w:p>
        </w:tc>
        <w:tc>
          <w:tcPr>
            <w:tcW w:w="8127" w:type="dxa"/>
            <w:vAlign w:val="center"/>
          </w:tcPr>
          <w:p>
            <w:pPr>
              <w:pStyle w:val="101"/>
              <w:spacing w:line="276" w:lineRule="auto"/>
              <w:jc w:val="both"/>
              <w:rPr>
                <w:rFonts w:ascii="宋体" w:hAnsi="宋体" w:eastAsia="宋体"/>
                <w:spacing w:val="0"/>
                <w:sz w:val="21"/>
                <w:szCs w:val="21"/>
              </w:rPr>
            </w:pPr>
            <w:r>
              <w:rPr>
                <w:rFonts w:hint="eastAsia" w:ascii="宋体" w:hAnsi="宋体" w:eastAsia="宋体"/>
                <w:spacing w:val="0"/>
                <w:sz w:val="21"/>
                <w:szCs w:val="21"/>
              </w:rPr>
              <w:t>本项目共一个标段，</w:t>
            </w:r>
            <w:r>
              <w:rPr>
                <w:rFonts w:hint="eastAsia" w:ascii="宋体" w:hAnsi="宋体" w:eastAsia="宋体"/>
                <w:bCs/>
                <w:spacing w:val="0"/>
                <w:sz w:val="21"/>
                <w:szCs w:val="21"/>
              </w:rPr>
              <w:t>主要内容为</w:t>
            </w:r>
            <w:r>
              <w:rPr>
                <w:rFonts w:hint="eastAsia" w:ascii="宋体" w:hAnsi="宋体" w:eastAsia="宋体"/>
                <w:sz w:val="24"/>
                <w:szCs w:val="24"/>
              </w:rPr>
              <w:t>聊城市技师学院教学楼门洞不锈钢护角制作安装采购项目</w:t>
            </w:r>
            <w:r>
              <w:rPr>
                <w:rFonts w:hint="eastAsia" w:ascii="宋体" w:hAnsi="宋体" w:eastAsia="宋体"/>
                <w:bCs/>
                <w:spacing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670" w:type="dxa"/>
            <w:vAlign w:val="center"/>
          </w:tcPr>
          <w:p>
            <w:pPr>
              <w:spacing w:line="276" w:lineRule="auto"/>
              <w:jc w:val="center"/>
              <w:rPr>
                <w:rFonts w:ascii="宋体"/>
                <w:szCs w:val="21"/>
              </w:rPr>
            </w:pPr>
            <w:r>
              <w:rPr>
                <w:rFonts w:ascii="宋体" w:hAnsi="宋体"/>
                <w:szCs w:val="21"/>
              </w:rPr>
              <w:t>4</w:t>
            </w:r>
          </w:p>
        </w:tc>
        <w:tc>
          <w:tcPr>
            <w:tcW w:w="1709" w:type="dxa"/>
            <w:vAlign w:val="center"/>
          </w:tcPr>
          <w:p>
            <w:pPr>
              <w:spacing w:line="276" w:lineRule="auto"/>
              <w:jc w:val="center"/>
              <w:rPr>
                <w:rFonts w:ascii="宋体"/>
                <w:szCs w:val="21"/>
              </w:rPr>
            </w:pPr>
            <w:r>
              <w:rPr>
                <w:rFonts w:hint="eastAsia" w:ascii="宋体" w:hAnsi="宋体"/>
                <w:szCs w:val="21"/>
              </w:rPr>
              <w:t>供应商资格要求</w:t>
            </w:r>
          </w:p>
        </w:tc>
        <w:tc>
          <w:tcPr>
            <w:tcW w:w="8127" w:type="dxa"/>
            <w:vAlign w:val="center"/>
          </w:tcPr>
          <w:p>
            <w:pPr>
              <w:spacing w:line="276" w:lineRule="auto"/>
              <w:jc w:val="left"/>
              <w:rPr>
                <w:rFonts w:ascii="宋体" w:hAnsi="宋体"/>
                <w:szCs w:val="21"/>
              </w:rPr>
            </w:pPr>
            <w:r>
              <w:rPr>
                <w:rFonts w:hint="eastAsia" w:ascii="宋体" w:hAnsi="宋体"/>
                <w:szCs w:val="21"/>
              </w:rPr>
              <w:t>（1）具备中华人民共和国合法营业执照及相应的经营范围；</w:t>
            </w:r>
          </w:p>
          <w:p>
            <w:pPr>
              <w:spacing w:line="276" w:lineRule="auto"/>
              <w:jc w:val="left"/>
              <w:rPr>
                <w:rFonts w:ascii="宋体"/>
                <w:szCs w:val="21"/>
              </w:rPr>
            </w:pPr>
            <w:r>
              <w:rPr>
                <w:rFonts w:hint="eastAsia" w:ascii="宋体" w:hAnsi="宋体"/>
                <w:szCs w:val="21"/>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70" w:type="dxa"/>
            <w:vAlign w:val="center"/>
          </w:tcPr>
          <w:p>
            <w:pPr>
              <w:spacing w:line="276" w:lineRule="auto"/>
              <w:jc w:val="center"/>
              <w:rPr>
                <w:rFonts w:ascii="宋体"/>
                <w:szCs w:val="21"/>
              </w:rPr>
            </w:pPr>
            <w:r>
              <w:rPr>
                <w:rFonts w:ascii="宋体" w:hAnsi="宋体"/>
                <w:szCs w:val="21"/>
              </w:rPr>
              <w:t>5</w:t>
            </w:r>
          </w:p>
        </w:tc>
        <w:tc>
          <w:tcPr>
            <w:tcW w:w="1709" w:type="dxa"/>
            <w:vAlign w:val="center"/>
          </w:tcPr>
          <w:p>
            <w:pPr>
              <w:spacing w:line="276" w:lineRule="auto"/>
              <w:jc w:val="center"/>
              <w:rPr>
                <w:rFonts w:ascii="宋体"/>
                <w:szCs w:val="21"/>
              </w:rPr>
            </w:pPr>
            <w:r>
              <w:rPr>
                <w:rFonts w:hint="eastAsia" w:ascii="宋体" w:hAnsi="宋体"/>
                <w:szCs w:val="21"/>
              </w:rPr>
              <w:t>采购方式</w:t>
            </w:r>
          </w:p>
        </w:tc>
        <w:tc>
          <w:tcPr>
            <w:tcW w:w="8127" w:type="dxa"/>
            <w:vAlign w:val="center"/>
          </w:tcPr>
          <w:p>
            <w:pPr>
              <w:spacing w:line="276" w:lineRule="auto"/>
              <w:rPr>
                <w:rFonts w:ascii="宋体"/>
                <w:szCs w:val="21"/>
              </w:rPr>
            </w:pPr>
            <w:r>
              <w:rPr>
                <w:rFonts w:hint="eastAsia" w:ascii="宋体" w:hAnsi="宋体"/>
                <w:szCs w:val="21"/>
              </w:rPr>
              <w:t>简易竞争性谈判。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70" w:type="dxa"/>
            <w:vAlign w:val="center"/>
          </w:tcPr>
          <w:p>
            <w:pPr>
              <w:spacing w:line="276" w:lineRule="auto"/>
              <w:jc w:val="center"/>
              <w:rPr>
                <w:rFonts w:ascii="宋体"/>
                <w:szCs w:val="21"/>
              </w:rPr>
            </w:pPr>
            <w:r>
              <w:rPr>
                <w:rFonts w:ascii="宋体" w:hAnsi="宋体"/>
                <w:szCs w:val="21"/>
              </w:rPr>
              <w:t>6</w:t>
            </w:r>
          </w:p>
        </w:tc>
        <w:tc>
          <w:tcPr>
            <w:tcW w:w="1709" w:type="dxa"/>
            <w:vAlign w:val="center"/>
          </w:tcPr>
          <w:p>
            <w:pPr>
              <w:spacing w:line="276" w:lineRule="auto"/>
              <w:jc w:val="center"/>
              <w:rPr>
                <w:rFonts w:ascii="宋体"/>
                <w:szCs w:val="21"/>
              </w:rPr>
            </w:pPr>
            <w:r>
              <w:rPr>
                <w:rFonts w:hint="eastAsia" w:ascii="宋体" w:hAnsi="宋体"/>
                <w:szCs w:val="21"/>
              </w:rPr>
              <w:t>质量等级</w:t>
            </w:r>
          </w:p>
        </w:tc>
        <w:tc>
          <w:tcPr>
            <w:tcW w:w="8127" w:type="dxa"/>
            <w:vAlign w:val="center"/>
          </w:tcPr>
          <w:p>
            <w:pPr>
              <w:spacing w:line="276" w:lineRule="auto"/>
              <w:rPr>
                <w:rFonts w:ascii="宋体"/>
                <w:szCs w:val="21"/>
              </w:rPr>
            </w:pP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0" w:type="dxa"/>
            <w:vAlign w:val="center"/>
          </w:tcPr>
          <w:p>
            <w:pPr>
              <w:spacing w:line="276" w:lineRule="auto"/>
              <w:jc w:val="center"/>
              <w:rPr>
                <w:rFonts w:ascii="宋体"/>
                <w:szCs w:val="21"/>
              </w:rPr>
            </w:pPr>
            <w:r>
              <w:rPr>
                <w:rFonts w:ascii="宋体" w:hAnsi="宋体"/>
                <w:szCs w:val="21"/>
              </w:rPr>
              <w:t>7</w:t>
            </w:r>
          </w:p>
        </w:tc>
        <w:tc>
          <w:tcPr>
            <w:tcW w:w="1709" w:type="dxa"/>
            <w:vAlign w:val="center"/>
          </w:tcPr>
          <w:p>
            <w:pPr>
              <w:spacing w:line="276"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工期</w:t>
            </w:r>
          </w:p>
        </w:tc>
        <w:tc>
          <w:tcPr>
            <w:tcW w:w="8127" w:type="dxa"/>
            <w:vAlign w:val="center"/>
          </w:tcPr>
          <w:p>
            <w:pPr>
              <w:spacing w:line="276" w:lineRule="auto"/>
              <w:rPr>
                <w:rFonts w:ascii="宋体" w:hAnsi="宋体"/>
                <w:szCs w:val="21"/>
              </w:rPr>
            </w:pPr>
            <w:bookmarkStart w:id="2" w:name="OLE_LINK7"/>
            <w:bookmarkStart w:id="3" w:name="OLE_LINK6"/>
            <w:r>
              <w:rPr>
                <w:rFonts w:hint="eastAsia" w:ascii="宋体" w:hAnsi="宋体"/>
                <w:szCs w:val="21"/>
              </w:rPr>
              <w:t>接甲方开工通知，20日历天完工。</w:t>
            </w:r>
            <w:bookmarkEnd w:id="2"/>
            <w:bookmarkEnd w:id="3"/>
            <w:r>
              <w:rPr>
                <w:rFonts w:hint="eastAsia" w:ascii="宋体" w:hAnsi="宋体"/>
                <w:szCs w:val="21"/>
              </w:rPr>
              <w:t>因乙方原因造成工程工期延误，误期违约金额为500元/天。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70" w:type="dxa"/>
            <w:vAlign w:val="center"/>
          </w:tcPr>
          <w:p>
            <w:pPr>
              <w:spacing w:line="276" w:lineRule="auto"/>
              <w:jc w:val="center"/>
              <w:rPr>
                <w:rFonts w:ascii="宋体" w:hAnsi="宋体"/>
                <w:szCs w:val="21"/>
              </w:rPr>
            </w:pPr>
            <w:r>
              <w:rPr>
                <w:rFonts w:hint="eastAsia" w:ascii="宋体" w:hAnsi="宋体"/>
                <w:szCs w:val="21"/>
              </w:rPr>
              <w:t>8</w:t>
            </w:r>
          </w:p>
        </w:tc>
        <w:tc>
          <w:tcPr>
            <w:tcW w:w="1709"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结算方式</w:t>
            </w:r>
          </w:p>
        </w:tc>
        <w:tc>
          <w:tcPr>
            <w:tcW w:w="8127" w:type="dxa"/>
            <w:vAlign w:val="center"/>
          </w:tcPr>
          <w:p>
            <w:pPr>
              <w:spacing w:line="276" w:lineRule="auto"/>
              <w:rPr>
                <w:rFonts w:ascii="宋体" w:hAnsi="宋体"/>
                <w:szCs w:val="21"/>
              </w:rPr>
            </w:pPr>
            <w:r>
              <w:rPr>
                <w:rFonts w:hint="eastAsia" w:ascii="宋体" w:hAnsi="宋体"/>
                <w:szCs w:val="21"/>
              </w:rPr>
              <w:t>综合单价包死，工程量据实结算。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70" w:type="dxa"/>
            <w:vAlign w:val="center"/>
          </w:tcPr>
          <w:p>
            <w:pPr>
              <w:spacing w:line="276" w:lineRule="auto"/>
              <w:jc w:val="center"/>
              <w:rPr>
                <w:rFonts w:ascii="宋体"/>
                <w:szCs w:val="21"/>
              </w:rPr>
            </w:pPr>
            <w:r>
              <w:rPr>
                <w:rFonts w:hint="eastAsia" w:ascii="宋体"/>
                <w:szCs w:val="21"/>
              </w:rPr>
              <w:t>9</w:t>
            </w:r>
          </w:p>
        </w:tc>
        <w:tc>
          <w:tcPr>
            <w:tcW w:w="1709" w:type="dxa"/>
            <w:vAlign w:val="center"/>
          </w:tcPr>
          <w:p>
            <w:pPr>
              <w:spacing w:line="276"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付款方式</w:t>
            </w:r>
          </w:p>
        </w:tc>
        <w:tc>
          <w:tcPr>
            <w:tcW w:w="8127" w:type="dxa"/>
            <w:vAlign w:val="center"/>
          </w:tcPr>
          <w:p>
            <w:pPr>
              <w:pStyle w:val="101"/>
              <w:spacing w:line="276" w:lineRule="auto"/>
              <w:jc w:val="both"/>
              <w:rPr>
                <w:rFonts w:ascii="宋体" w:hAnsi="宋体" w:eastAsia="宋体"/>
                <w:spacing w:val="0"/>
                <w:sz w:val="21"/>
                <w:szCs w:val="21"/>
              </w:rPr>
            </w:pPr>
            <w:r>
              <w:rPr>
                <w:rFonts w:hint="eastAsia" w:ascii="宋体" w:hAnsi="宋体" w:eastAsia="宋体"/>
                <w:spacing w:val="0"/>
                <w:sz w:val="21"/>
                <w:szCs w:val="21"/>
              </w:rPr>
              <w:t>工程完工验收合格后，无质量问题一次性付清。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0</w:t>
            </w:r>
          </w:p>
        </w:tc>
        <w:tc>
          <w:tcPr>
            <w:tcW w:w="1709" w:type="dxa"/>
            <w:vAlign w:val="center"/>
          </w:tcPr>
          <w:p>
            <w:pPr>
              <w:spacing w:line="276"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获取文件时间</w:t>
            </w:r>
          </w:p>
        </w:tc>
        <w:tc>
          <w:tcPr>
            <w:tcW w:w="8127" w:type="dxa"/>
            <w:vAlign w:val="center"/>
          </w:tcPr>
          <w:p>
            <w:pPr>
              <w:spacing w:line="276" w:lineRule="auto"/>
              <w:jc w:val="left"/>
              <w:rPr>
                <w:rFonts w:ascii="宋体"/>
                <w:color w:val="000000" w:themeColor="text1"/>
                <w:sz w:val="24"/>
                <w:szCs w:val="24"/>
                <w14:textFill>
                  <w14:solidFill>
                    <w14:schemeClr w14:val="tx1"/>
                  </w14:solidFill>
                </w14:textFill>
              </w:rPr>
            </w:pP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3年8月1日</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3年8月3日（北京时间），每日上午</w:t>
            </w:r>
            <w:r>
              <w:rPr>
                <w:rFonts w:ascii="宋体" w:hAnsi="宋体"/>
                <w:color w:val="000000" w:themeColor="text1"/>
                <w:szCs w:val="21"/>
                <w14:textFill>
                  <w14:solidFill>
                    <w14:schemeClr w14:val="tx1"/>
                  </w14:solidFill>
                </w14:textFill>
              </w:rPr>
              <w:t>8:30-11:30</w:t>
            </w:r>
            <w:r>
              <w:rPr>
                <w:rFonts w:hint="eastAsia" w:ascii="宋体" w:hAnsi="宋体"/>
                <w:color w:val="000000" w:themeColor="text1"/>
                <w:szCs w:val="21"/>
                <w14:textFill>
                  <w14:solidFill>
                    <w14:schemeClr w14:val="tx1"/>
                  </w14:solidFill>
                </w14:textFill>
              </w:rPr>
              <w:t>，下午</w:t>
            </w:r>
            <w:r>
              <w:rPr>
                <w:rFonts w:ascii="宋体" w:hAnsi="宋体"/>
                <w:color w:val="000000" w:themeColor="text1"/>
                <w:szCs w:val="21"/>
                <w14:textFill>
                  <w14:solidFill>
                    <w14:schemeClr w14:val="tx1"/>
                  </w14:solidFill>
                </w14:textFill>
              </w:rPr>
              <w:t>14:30-17:00</w:t>
            </w:r>
            <w:r>
              <w:rPr>
                <w:rFonts w:hint="eastAsia" w:ascii="宋体" w:hAnsi="宋体"/>
                <w:color w:val="000000" w:themeColor="text1"/>
                <w:szCs w:val="2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1</w:t>
            </w:r>
          </w:p>
        </w:tc>
        <w:tc>
          <w:tcPr>
            <w:tcW w:w="1709" w:type="dxa"/>
            <w:vAlign w:val="center"/>
          </w:tcPr>
          <w:p>
            <w:pPr>
              <w:spacing w:line="276" w:lineRule="auto"/>
              <w:jc w:val="center"/>
              <w:rPr>
                <w:rFonts w:ascii="宋体"/>
                <w:szCs w:val="21"/>
              </w:rPr>
            </w:pPr>
            <w:r>
              <w:rPr>
                <w:rFonts w:hint="eastAsia" w:ascii="宋体" w:hAnsi="宋体"/>
                <w:szCs w:val="21"/>
              </w:rPr>
              <w:t>资金来源</w:t>
            </w:r>
          </w:p>
        </w:tc>
        <w:tc>
          <w:tcPr>
            <w:tcW w:w="8127" w:type="dxa"/>
            <w:vAlign w:val="center"/>
          </w:tcPr>
          <w:p>
            <w:pPr>
              <w:spacing w:line="276" w:lineRule="auto"/>
              <w:rPr>
                <w:rFonts w:ascii="宋体" w:cs="宋体"/>
                <w:kern w:val="0"/>
                <w:szCs w:val="21"/>
              </w:rPr>
            </w:pPr>
            <w:r>
              <w:rPr>
                <w:rFonts w:hint="eastAsia" w:ascii="宋体" w:hAnsi="宋体" w:cs="宋体"/>
                <w:kern w:val="0"/>
                <w:szCs w:val="21"/>
              </w:rPr>
              <w:t>财政性资金，控制总价：</w:t>
            </w:r>
            <w:r>
              <w:rPr>
                <w:rFonts w:hint="eastAsia"/>
                <w:sz w:val="22"/>
                <w:szCs w:val="22"/>
              </w:rPr>
              <w:t>13900</w:t>
            </w:r>
            <w:r>
              <w:rPr>
                <w:rFonts w:hint="eastAsia" w:ascii="宋体" w:hAnsi="宋体" w:cs="宋体"/>
                <w:kern w:val="0"/>
                <w:szCs w:val="21"/>
              </w:rPr>
              <w:t>元，报价超过控制价为无效报价。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2</w:t>
            </w:r>
          </w:p>
        </w:tc>
        <w:tc>
          <w:tcPr>
            <w:tcW w:w="1709" w:type="dxa"/>
            <w:vAlign w:val="center"/>
          </w:tcPr>
          <w:p>
            <w:pPr>
              <w:spacing w:line="276" w:lineRule="auto"/>
              <w:jc w:val="center"/>
              <w:rPr>
                <w:rFonts w:ascii="宋体"/>
                <w:szCs w:val="21"/>
              </w:rPr>
            </w:pPr>
            <w:r>
              <w:rPr>
                <w:rFonts w:hint="eastAsia" w:ascii="宋体" w:hAnsi="宋体"/>
                <w:szCs w:val="21"/>
              </w:rPr>
              <w:t>报价文件份数</w:t>
            </w:r>
          </w:p>
        </w:tc>
        <w:tc>
          <w:tcPr>
            <w:tcW w:w="8127" w:type="dxa"/>
            <w:vAlign w:val="center"/>
          </w:tcPr>
          <w:p>
            <w:pPr>
              <w:spacing w:line="276" w:lineRule="auto"/>
              <w:rPr>
                <w:rFonts w:ascii="宋体"/>
                <w:szCs w:val="21"/>
              </w:rPr>
            </w:pPr>
            <w:r>
              <w:rPr>
                <w:rFonts w:hint="eastAsia" w:ascii="宋体" w:hAnsi="宋体"/>
                <w:szCs w:val="21"/>
              </w:rPr>
              <w:t>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3</w:t>
            </w:r>
          </w:p>
        </w:tc>
        <w:tc>
          <w:tcPr>
            <w:tcW w:w="1709" w:type="dxa"/>
            <w:vAlign w:val="center"/>
          </w:tcPr>
          <w:p>
            <w:pPr>
              <w:spacing w:line="276" w:lineRule="auto"/>
              <w:jc w:val="center"/>
              <w:rPr>
                <w:rFonts w:ascii="宋体"/>
                <w:szCs w:val="21"/>
              </w:rPr>
            </w:pPr>
            <w:r>
              <w:rPr>
                <w:rFonts w:hint="eastAsia" w:ascii="宋体" w:hAnsi="宋体"/>
                <w:szCs w:val="21"/>
              </w:rPr>
              <w:t>勘察现场</w:t>
            </w:r>
          </w:p>
        </w:tc>
        <w:tc>
          <w:tcPr>
            <w:tcW w:w="8127" w:type="dxa"/>
            <w:vAlign w:val="center"/>
          </w:tcPr>
          <w:p>
            <w:pPr>
              <w:spacing w:line="276" w:lineRule="auto"/>
              <w:rPr>
                <w:rFonts w:ascii="宋体"/>
                <w:szCs w:val="21"/>
              </w:rPr>
            </w:pPr>
            <w:r>
              <w:rPr>
                <w:rFonts w:hint="eastAsia" w:ascii="宋体" w:hAnsi="宋体"/>
                <w:szCs w:val="21"/>
              </w:rPr>
              <w:t>不再组织供应商统一勘察现场，但各供应商可与采购人联系自行去勘察现场。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4</w:t>
            </w:r>
          </w:p>
        </w:tc>
        <w:tc>
          <w:tcPr>
            <w:tcW w:w="1709" w:type="dxa"/>
            <w:vAlign w:val="center"/>
          </w:tcPr>
          <w:p>
            <w:pPr>
              <w:spacing w:line="276" w:lineRule="auto"/>
              <w:jc w:val="center"/>
              <w:rPr>
                <w:rFonts w:ascii="宋体"/>
                <w:szCs w:val="21"/>
              </w:rPr>
            </w:pPr>
            <w:r>
              <w:rPr>
                <w:rFonts w:hint="eastAsia" w:ascii="宋体" w:hAnsi="宋体"/>
                <w:szCs w:val="21"/>
              </w:rPr>
              <w:t>报价截止时间</w:t>
            </w:r>
          </w:p>
        </w:tc>
        <w:tc>
          <w:tcPr>
            <w:tcW w:w="8127" w:type="dxa"/>
            <w:vAlign w:val="center"/>
          </w:tcPr>
          <w:p>
            <w:pPr>
              <w:spacing w:line="276" w:lineRule="auto"/>
              <w:rPr>
                <w:rFonts w:ascii="宋体" w:hAnsi="宋体"/>
                <w:szCs w:val="21"/>
              </w:rPr>
            </w:pPr>
            <w:r>
              <w:rPr>
                <w:rFonts w:hint="eastAsia" w:ascii="宋体" w:hAnsi="宋体"/>
                <w:szCs w:val="21"/>
              </w:rPr>
              <w:t>2023年8月4日09时00分（北京时间）。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5</w:t>
            </w:r>
          </w:p>
        </w:tc>
        <w:tc>
          <w:tcPr>
            <w:tcW w:w="1709" w:type="dxa"/>
            <w:vAlign w:val="center"/>
          </w:tcPr>
          <w:p>
            <w:pPr>
              <w:spacing w:line="276" w:lineRule="auto"/>
              <w:jc w:val="center"/>
              <w:rPr>
                <w:rFonts w:ascii="宋体"/>
                <w:szCs w:val="21"/>
              </w:rPr>
            </w:pPr>
            <w:r>
              <w:rPr>
                <w:rFonts w:hint="eastAsia" w:ascii="宋体" w:hAnsi="宋体"/>
                <w:szCs w:val="21"/>
              </w:rPr>
              <w:t>谈判时间</w:t>
            </w:r>
          </w:p>
        </w:tc>
        <w:tc>
          <w:tcPr>
            <w:tcW w:w="8127" w:type="dxa"/>
            <w:vAlign w:val="center"/>
          </w:tcPr>
          <w:p>
            <w:pPr>
              <w:spacing w:line="276" w:lineRule="auto"/>
              <w:rPr>
                <w:rFonts w:ascii="宋体" w:hAnsi="宋体"/>
                <w:szCs w:val="21"/>
              </w:rPr>
            </w:pPr>
            <w:r>
              <w:rPr>
                <w:rFonts w:hint="eastAsia" w:ascii="宋体" w:hAnsi="宋体"/>
                <w:szCs w:val="21"/>
              </w:rPr>
              <w:t>2023年8月4日09时00分（北京时间）。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70" w:type="dxa"/>
            <w:vAlign w:val="center"/>
          </w:tcPr>
          <w:p>
            <w:pPr>
              <w:spacing w:line="276" w:lineRule="auto"/>
              <w:jc w:val="center"/>
              <w:rPr>
                <w:rFonts w:ascii="宋体"/>
                <w:szCs w:val="21"/>
              </w:rPr>
            </w:pPr>
            <w:r>
              <w:rPr>
                <w:rFonts w:ascii="宋体" w:hAnsi="宋体"/>
                <w:szCs w:val="21"/>
              </w:rPr>
              <w:t>1</w:t>
            </w:r>
            <w:r>
              <w:rPr>
                <w:rFonts w:hint="eastAsia" w:ascii="宋体" w:hAnsi="宋体"/>
                <w:szCs w:val="21"/>
              </w:rPr>
              <w:t>6</w:t>
            </w:r>
          </w:p>
        </w:tc>
        <w:tc>
          <w:tcPr>
            <w:tcW w:w="1709" w:type="dxa"/>
            <w:vAlign w:val="center"/>
          </w:tcPr>
          <w:p>
            <w:pPr>
              <w:spacing w:line="276" w:lineRule="auto"/>
              <w:jc w:val="center"/>
              <w:rPr>
                <w:rFonts w:ascii="宋体"/>
                <w:szCs w:val="21"/>
              </w:rPr>
            </w:pPr>
            <w:r>
              <w:rPr>
                <w:rFonts w:hint="eastAsia" w:ascii="宋体" w:hAnsi="宋体"/>
                <w:szCs w:val="21"/>
              </w:rPr>
              <w:t>谈判地点</w:t>
            </w:r>
          </w:p>
        </w:tc>
        <w:tc>
          <w:tcPr>
            <w:tcW w:w="8127" w:type="dxa"/>
            <w:vAlign w:val="center"/>
          </w:tcPr>
          <w:p>
            <w:pPr>
              <w:pStyle w:val="101"/>
              <w:spacing w:line="276" w:lineRule="auto"/>
              <w:jc w:val="both"/>
              <w:rPr>
                <w:rFonts w:ascii="宋体" w:hAnsi="宋体" w:eastAsia="宋体"/>
                <w:spacing w:val="0"/>
                <w:sz w:val="21"/>
                <w:szCs w:val="21"/>
              </w:rPr>
            </w:pPr>
            <w:r>
              <w:rPr>
                <w:rFonts w:hint="eastAsia" w:ascii="宋体" w:hAnsi="宋体" w:eastAsia="宋体"/>
                <w:spacing w:val="0"/>
                <w:sz w:val="21"/>
                <w:szCs w:val="21"/>
              </w:rPr>
              <w:t>聊城市技师学院汇智楼</w:t>
            </w:r>
            <w:r>
              <w:rPr>
                <w:rFonts w:ascii="宋体" w:hAnsi="宋体" w:eastAsia="宋体"/>
                <w:spacing w:val="0"/>
                <w:sz w:val="21"/>
                <w:szCs w:val="21"/>
              </w:rPr>
              <w:t>A401</w:t>
            </w:r>
            <w:r>
              <w:rPr>
                <w:rFonts w:hint="eastAsia" w:ascii="宋体" w:hAnsi="宋体" w:eastAsia="宋体"/>
                <w:spacing w:val="0"/>
                <w:sz w:val="21"/>
                <w:szCs w:val="21"/>
              </w:rPr>
              <w:t>室</w:t>
            </w:r>
          </w:p>
        </w:tc>
      </w:tr>
    </w:tbl>
    <w:p>
      <w:pPr>
        <w:tabs>
          <w:tab w:val="left" w:pos="0"/>
          <w:tab w:val="left" w:pos="180"/>
          <w:tab w:val="left" w:pos="360"/>
        </w:tabs>
        <w:spacing w:line="360" w:lineRule="auto"/>
        <w:ind w:firstLine="3132" w:firstLineChars="1300"/>
        <w:rPr>
          <w:rFonts w:ascii="宋体" w:cs="宋体"/>
          <w:b/>
          <w:bCs/>
          <w:kern w:val="0"/>
          <w:sz w:val="24"/>
          <w:szCs w:val="24"/>
        </w:rPr>
      </w:pPr>
      <w:r>
        <w:rPr>
          <w:rFonts w:hint="eastAsia" w:ascii="宋体" w:hAnsi="宋体" w:cs="宋体"/>
          <w:b/>
          <w:bCs/>
          <w:kern w:val="0"/>
          <w:sz w:val="24"/>
          <w:szCs w:val="24"/>
        </w:rPr>
        <w:t>二、报价文件编写</w:t>
      </w:r>
    </w:p>
    <w:p>
      <w:pPr>
        <w:tabs>
          <w:tab w:val="left" w:pos="0"/>
          <w:tab w:val="left" w:pos="180"/>
          <w:tab w:val="left" w:pos="360"/>
        </w:tabs>
        <w:spacing w:line="360" w:lineRule="auto"/>
        <w:ind w:firstLine="480" w:firstLineChars="200"/>
        <w:rPr>
          <w:rFonts w:ascii="宋体" w:cs="宋体"/>
          <w:bCs/>
          <w:kern w:val="0"/>
          <w:sz w:val="24"/>
          <w:szCs w:val="24"/>
        </w:rPr>
      </w:pPr>
      <w:r>
        <w:rPr>
          <w:rFonts w:hint="eastAsia" w:ascii="宋体" w:hAnsi="宋体" w:cs="宋体"/>
          <w:bCs/>
          <w:kern w:val="0"/>
          <w:sz w:val="24"/>
          <w:szCs w:val="24"/>
        </w:rPr>
        <w:t>供应商应认真阅读谈判文件中所有内容，并按照谈判文件的要求提供响应文件，保证所提供的全部资料的真实性、准确性，以使其报价对谈判文件做出实质性响应。否则，其报价将被视为无效。</w:t>
      </w:r>
    </w:p>
    <w:p>
      <w:pPr>
        <w:tabs>
          <w:tab w:val="left" w:pos="0"/>
          <w:tab w:val="left" w:pos="180"/>
          <w:tab w:val="left" w:pos="360"/>
        </w:tabs>
        <w:spacing w:line="360" w:lineRule="auto"/>
        <w:rPr>
          <w:rFonts w:ascii="宋体" w:cs="宋体"/>
          <w:bCs/>
          <w:kern w:val="0"/>
          <w:sz w:val="24"/>
          <w:szCs w:val="24"/>
        </w:rPr>
      </w:pPr>
      <w:r>
        <w:rPr>
          <w:rFonts w:hint="eastAsia" w:ascii="宋体" w:hAnsi="宋体" w:cs="宋体"/>
          <w:bCs/>
          <w:kern w:val="0"/>
          <w:sz w:val="24"/>
          <w:szCs w:val="24"/>
        </w:rPr>
        <w:t>（一）、报价文件的组成</w:t>
      </w:r>
    </w:p>
    <w:p>
      <w:pPr>
        <w:spacing w:line="360" w:lineRule="auto"/>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营业执照复印件加盖公章；</w:t>
      </w:r>
    </w:p>
    <w:p>
      <w:pPr>
        <w:spacing w:line="360" w:lineRule="auto"/>
        <w:rPr>
          <w:rFonts w:ascii="宋体" w:cs="宋体"/>
          <w:b/>
          <w:bCs/>
          <w:sz w:val="24"/>
          <w:szCs w:val="24"/>
        </w:rPr>
      </w:pPr>
      <w:r>
        <w:rPr>
          <w:rFonts w:ascii="宋体" w:hAnsi="宋体" w:cs="宋体"/>
          <w:b/>
          <w:bCs/>
          <w:sz w:val="24"/>
          <w:szCs w:val="24"/>
        </w:rPr>
        <w:t>2</w:t>
      </w:r>
      <w:r>
        <w:rPr>
          <w:rFonts w:ascii="宋体" w:cs="宋体"/>
          <w:b/>
          <w:bCs/>
          <w:sz w:val="24"/>
          <w:szCs w:val="24"/>
        </w:rPr>
        <w:t>.</w:t>
      </w:r>
      <w:r>
        <w:rPr>
          <w:rFonts w:hint="eastAsia" w:ascii="宋体" w:hAnsi="宋体" w:cs="宋体"/>
          <w:b/>
          <w:bCs/>
          <w:sz w:val="24"/>
          <w:szCs w:val="24"/>
        </w:rPr>
        <w:t>如授权代表参加报价，须提供法定代表人（负责人）授权委托书原件及授权代表的身份证复印件（加盖公章）、授权代表在本公司的劳动合同或在本公司缴纳的社保证明复印件（加盖公章）；如法定代表人（负责人）参加报价，可只提供法定代表人（负责人）身份证复印件（加盖公章）</w:t>
      </w:r>
      <w:r>
        <w:rPr>
          <w:rFonts w:ascii="宋体" w:hAnsi="宋体" w:cs="宋体"/>
          <w:b/>
          <w:bCs/>
          <w:sz w:val="24"/>
          <w:szCs w:val="24"/>
        </w:rPr>
        <w:t>(</w:t>
      </w:r>
      <w:r>
        <w:rPr>
          <w:rFonts w:hint="eastAsia" w:ascii="宋体" w:hAnsi="宋体" w:cs="宋体"/>
          <w:b/>
          <w:bCs/>
          <w:sz w:val="24"/>
          <w:szCs w:val="24"/>
        </w:rPr>
        <w:t>见附件</w:t>
      </w:r>
      <w:r>
        <w:rPr>
          <w:rFonts w:ascii="宋体" w:hAnsi="宋体" w:cs="宋体"/>
          <w:b/>
          <w:bCs/>
          <w:sz w:val="24"/>
          <w:szCs w:val="24"/>
        </w:rPr>
        <w:t>)</w:t>
      </w:r>
      <w:r>
        <w:rPr>
          <w:rFonts w:hint="eastAsia" w:ascii="宋体" w:hAnsi="宋体" w:cs="宋体"/>
          <w:b/>
          <w:bCs/>
          <w:sz w:val="24"/>
          <w:szCs w:val="24"/>
        </w:rPr>
        <w:t>；</w:t>
      </w:r>
    </w:p>
    <w:p>
      <w:pPr>
        <w:spacing w:line="360" w:lineRule="auto"/>
        <w:rPr>
          <w:rFonts w:ascii="宋体" w:cs="宋体"/>
          <w:b/>
          <w:bCs/>
          <w:sz w:val="24"/>
          <w:szCs w:val="24"/>
        </w:rPr>
      </w:pPr>
      <w:r>
        <w:rPr>
          <w:rFonts w:ascii="宋体" w:hAnsi="宋体" w:cs="宋体"/>
          <w:b/>
          <w:bCs/>
          <w:sz w:val="24"/>
          <w:szCs w:val="24"/>
        </w:rPr>
        <w:t>3</w:t>
      </w:r>
      <w:r>
        <w:rPr>
          <w:rFonts w:hint="eastAsia" w:ascii="宋体" w:hAnsi="宋体" w:cs="宋体"/>
          <w:b/>
          <w:bCs/>
          <w:sz w:val="24"/>
          <w:szCs w:val="24"/>
        </w:rPr>
        <w:t>、首次报价一览表</w:t>
      </w:r>
    </w:p>
    <w:p>
      <w:pPr>
        <w:spacing w:line="360" w:lineRule="auto"/>
        <w:rPr>
          <w:rFonts w:ascii="宋体" w:cs="宋体"/>
          <w:b/>
          <w:bCs/>
          <w:sz w:val="24"/>
          <w:szCs w:val="24"/>
        </w:rPr>
      </w:pPr>
      <w:r>
        <w:rPr>
          <w:rFonts w:ascii="宋体" w:hAnsi="宋体" w:cs="宋体"/>
          <w:b/>
          <w:bCs/>
          <w:sz w:val="24"/>
          <w:szCs w:val="24"/>
        </w:rPr>
        <w:t>4</w:t>
      </w:r>
      <w:r>
        <w:rPr>
          <w:rFonts w:hint="eastAsia" w:ascii="宋体" w:hAnsi="宋体" w:cs="宋体"/>
          <w:b/>
          <w:bCs/>
          <w:sz w:val="24"/>
          <w:szCs w:val="24"/>
        </w:rPr>
        <w:t>、项目说明中有分项报价的需填写分项报价明细</w:t>
      </w:r>
    </w:p>
    <w:p>
      <w:pPr>
        <w:spacing w:line="360" w:lineRule="auto"/>
        <w:rPr>
          <w:rFonts w:ascii="宋体" w:cs="宋体"/>
          <w:b/>
          <w:bCs/>
          <w:sz w:val="24"/>
          <w:szCs w:val="24"/>
        </w:rPr>
      </w:pPr>
      <w:r>
        <w:rPr>
          <w:rFonts w:hint="eastAsia" w:ascii="宋体" w:hAnsi="宋体" w:cs="宋体"/>
          <w:b/>
          <w:bCs/>
          <w:sz w:val="24"/>
          <w:szCs w:val="24"/>
        </w:rPr>
        <w:t>注：</w:t>
      </w:r>
      <w:r>
        <w:rPr>
          <w:rFonts w:ascii="宋体" w:hAnsi="宋体" w:cs="宋体"/>
          <w:b/>
          <w:bCs/>
          <w:sz w:val="24"/>
          <w:szCs w:val="24"/>
        </w:rPr>
        <w:t>1</w:t>
      </w:r>
      <w:r>
        <w:rPr>
          <w:rFonts w:hint="eastAsia" w:ascii="宋体" w:hAnsi="宋体" w:cs="宋体"/>
          <w:b/>
          <w:bCs/>
          <w:sz w:val="24"/>
          <w:szCs w:val="24"/>
        </w:rPr>
        <w:t>、资格证明文件中要求的证件，供应商必须按要求提供，否则将被视为资格审查不合格，不再进入下一步评审。</w:t>
      </w:r>
    </w:p>
    <w:p>
      <w:pPr>
        <w:spacing w:line="360" w:lineRule="auto"/>
        <w:ind w:firstLine="361" w:firstLineChars="150"/>
        <w:rPr>
          <w:rFonts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、报价文件一式三份，装订成册（无需胶装）</w:t>
      </w:r>
    </w:p>
    <w:p>
      <w:pPr>
        <w:pStyle w:val="2"/>
        <w:ind w:firstLine="0" w:firstLineChars="0"/>
      </w:pPr>
    </w:p>
    <w:p>
      <w:pPr>
        <w:pStyle w:val="2"/>
        <w:ind w:firstLine="0" w:firstLineChars="0"/>
      </w:pPr>
    </w:p>
    <w:p>
      <w:pPr>
        <w:pStyle w:val="2"/>
        <w:ind w:firstLine="0" w:firstLineChars="0"/>
      </w:pPr>
    </w:p>
    <w:p>
      <w:pPr>
        <w:spacing w:line="276" w:lineRule="auto"/>
        <w:jc w:val="left"/>
        <w:rPr>
          <w:rFonts w:ascii="宋体" w:cs="宋体"/>
          <w:b/>
          <w:color w:val="000000"/>
          <w:kern w:val="0"/>
          <w:sz w:val="24"/>
          <w:szCs w:val="24"/>
          <w:lang w:val="zh-CN"/>
        </w:rPr>
      </w:pPr>
      <w:r>
        <w:rPr>
          <w:rFonts w:hint="eastAsia"/>
          <w:b/>
          <w:sz w:val="24"/>
          <w:szCs w:val="24"/>
        </w:rPr>
        <w:t>附件：</w:t>
      </w:r>
    </w:p>
    <w:p>
      <w:pPr>
        <w:tabs>
          <w:tab w:val="left" w:pos="2635"/>
          <w:tab w:val="center" w:pos="4951"/>
        </w:tabs>
        <w:spacing w:line="276" w:lineRule="auto"/>
        <w:jc w:val="center"/>
        <w:rPr>
          <w:sz w:val="24"/>
          <w:szCs w:val="24"/>
        </w:rPr>
      </w:pPr>
    </w:p>
    <w:p>
      <w:pPr>
        <w:tabs>
          <w:tab w:val="left" w:pos="2635"/>
          <w:tab w:val="center" w:pos="4951"/>
        </w:tabs>
        <w:spacing w:line="276" w:lineRule="auto"/>
        <w:rPr>
          <w:sz w:val="24"/>
          <w:szCs w:val="24"/>
        </w:rPr>
      </w:pPr>
    </w:p>
    <w:p>
      <w:pPr>
        <w:tabs>
          <w:tab w:val="left" w:pos="2635"/>
          <w:tab w:val="center" w:pos="4951"/>
        </w:tabs>
        <w:spacing w:line="276" w:lineRule="auto"/>
        <w:jc w:val="center"/>
        <w:rPr>
          <w:sz w:val="24"/>
          <w:szCs w:val="24"/>
        </w:rPr>
      </w:pPr>
    </w:p>
    <w:p>
      <w:pPr>
        <w:tabs>
          <w:tab w:val="left" w:pos="2635"/>
          <w:tab w:val="center" w:pos="4951"/>
        </w:tabs>
        <w:spacing w:line="276" w:lineRule="auto"/>
        <w:jc w:val="center"/>
        <w:rPr>
          <w:sz w:val="24"/>
          <w:szCs w:val="24"/>
        </w:rPr>
      </w:pPr>
    </w:p>
    <w:p>
      <w:pPr>
        <w:tabs>
          <w:tab w:val="left" w:pos="2635"/>
          <w:tab w:val="center" w:pos="4951"/>
        </w:tabs>
        <w:spacing w:line="276" w:lineRule="auto"/>
        <w:rPr>
          <w:sz w:val="24"/>
          <w:szCs w:val="24"/>
        </w:rPr>
      </w:pPr>
    </w:p>
    <w:p>
      <w:pPr>
        <w:tabs>
          <w:tab w:val="left" w:pos="2635"/>
          <w:tab w:val="center" w:pos="4951"/>
        </w:tabs>
        <w:spacing w:line="276" w:lineRule="auto"/>
        <w:jc w:val="center"/>
        <w:rPr>
          <w:sz w:val="24"/>
          <w:szCs w:val="24"/>
        </w:rPr>
      </w:pPr>
    </w:p>
    <w:p>
      <w:pPr>
        <w:tabs>
          <w:tab w:val="left" w:pos="2635"/>
          <w:tab w:val="center" w:pos="4951"/>
        </w:tabs>
        <w:spacing w:line="276" w:lineRule="auto"/>
        <w:jc w:val="center"/>
        <w:rPr>
          <w:sz w:val="24"/>
          <w:szCs w:val="24"/>
        </w:rPr>
      </w:pPr>
    </w:p>
    <w:p>
      <w:pPr>
        <w:spacing w:line="276" w:lineRule="auto"/>
        <w:jc w:val="center"/>
        <w:rPr>
          <w:rFonts w:ascii="宋体"/>
          <w:b/>
          <w:bCs/>
          <w:sz w:val="28"/>
          <w:szCs w:val="28"/>
        </w:rPr>
      </w:pPr>
      <w:r>
        <w:rPr>
          <w:rFonts w:hint="eastAsia"/>
          <w:b/>
          <w:sz w:val="32"/>
        </w:rPr>
        <w:t>资格、资质证明文件复印件（加盖公章）</w:t>
      </w:r>
    </w:p>
    <w:p>
      <w:pPr>
        <w:spacing w:line="276" w:lineRule="auto"/>
        <w:jc w:val="center"/>
        <w:rPr>
          <w:rFonts w:ascii="宋体"/>
          <w:b/>
          <w:sz w:val="24"/>
          <w:szCs w:val="24"/>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autoSpaceDE w:val="0"/>
        <w:autoSpaceDN w:val="0"/>
        <w:adjustRightInd w:val="0"/>
        <w:spacing w:line="276" w:lineRule="auto"/>
        <w:rPr>
          <w:b/>
          <w:sz w:val="28"/>
          <w:szCs w:val="28"/>
        </w:rPr>
      </w:pPr>
    </w:p>
    <w:p>
      <w:pPr>
        <w:tabs>
          <w:tab w:val="left" w:pos="0"/>
          <w:tab w:val="left" w:pos="180"/>
          <w:tab w:val="left" w:pos="360"/>
        </w:tabs>
        <w:adjustRightInd w:val="0"/>
        <w:snapToGrid w:val="0"/>
        <w:spacing w:line="276" w:lineRule="auto"/>
        <w:rPr>
          <w:b/>
          <w:sz w:val="24"/>
          <w:szCs w:val="24"/>
        </w:rPr>
      </w:pPr>
    </w:p>
    <w:p>
      <w:pPr>
        <w:tabs>
          <w:tab w:val="left" w:pos="0"/>
          <w:tab w:val="left" w:pos="180"/>
          <w:tab w:val="left" w:pos="360"/>
        </w:tabs>
        <w:adjustRightInd w:val="0"/>
        <w:snapToGrid w:val="0"/>
        <w:spacing w:line="276" w:lineRule="auto"/>
        <w:jc w:val="center"/>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p>
    <w:p>
      <w:pPr>
        <w:tabs>
          <w:tab w:val="left" w:pos="0"/>
          <w:tab w:val="left" w:pos="180"/>
          <w:tab w:val="left" w:pos="360"/>
        </w:tabs>
        <w:spacing w:line="480" w:lineRule="auto"/>
        <w:rPr>
          <w:b/>
          <w:sz w:val="24"/>
          <w:szCs w:val="24"/>
        </w:rPr>
      </w:pPr>
      <w:r>
        <w:rPr>
          <w:rFonts w:hint="eastAsia"/>
          <w:b/>
          <w:sz w:val="24"/>
          <w:szCs w:val="24"/>
        </w:rPr>
        <w:t>附件：</w:t>
      </w:r>
    </w:p>
    <w:p>
      <w:pPr>
        <w:tabs>
          <w:tab w:val="left" w:pos="0"/>
          <w:tab w:val="left" w:pos="180"/>
          <w:tab w:val="left" w:pos="360"/>
        </w:tabs>
        <w:spacing w:line="276" w:lineRule="auto"/>
        <w:jc w:val="center"/>
        <w:rPr>
          <w:b/>
          <w:sz w:val="24"/>
          <w:szCs w:val="24"/>
        </w:rPr>
      </w:pPr>
      <w:r>
        <w:rPr>
          <w:rFonts w:hint="eastAsia"/>
          <w:b/>
          <w:sz w:val="24"/>
          <w:szCs w:val="24"/>
        </w:rPr>
        <w:t>法定代表人授权委托书</w:t>
      </w:r>
    </w:p>
    <w:p>
      <w:pPr>
        <w:tabs>
          <w:tab w:val="left" w:pos="0"/>
          <w:tab w:val="left" w:pos="180"/>
          <w:tab w:val="left" w:pos="360"/>
        </w:tabs>
        <w:spacing w:line="276" w:lineRule="auto"/>
        <w:rPr>
          <w:sz w:val="24"/>
          <w:szCs w:val="24"/>
        </w:rPr>
      </w:pPr>
    </w:p>
    <w:p>
      <w:pPr>
        <w:tabs>
          <w:tab w:val="left" w:pos="0"/>
          <w:tab w:val="left" w:pos="180"/>
          <w:tab w:val="left" w:pos="360"/>
        </w:tabs>
        <w:spacing w:line="276" w:lineRule="auto"/>
        <w:ind w:firstLine="480" w:firstLineChars="200"/>
        <w:textAlignment w:val="baseline"/>
        <w:rPr>
          <w:rFonts w:ascii="宋体"/>
          <w:sz w:val="24"/>
          <w:szCs w:val="24"/>
        </w:rPr>
      </w:pPr>
      <w:r>
        <w:rPr>
          <w:rFonts w:hint="eastAsia" w:ascii="宋体" w:hAnsi="宋体"/>
          <w:sz w:val="24"/>
          <w:szCs w:val="24"/>
        </w:rPr>
        <w:t>我（法定代表人名称）系（供应商全称）的法定代表人，现授权委托我公司（被授权人名称和职务）为授权代表，全权处理（采购人名称）项目（项目名称）竞争性谈判活动的一切事宜。该同志代表我单位全权处理本次竞争性谈判活动中的一切事宜，由他签字的一切文件，我公司均认可。</w:t>
      </w:r>
    </w:p>
    <w:p>
      <w:pPr>
        <w:tabs>
          <w:tab w:val="left" w:pos="0"/>
          <w:tab w:val="left" w:pos="180"/>
          <w:tab w:val="left" w:pos="360"/>
        </w:tabs>
        <w:spacing w:line="276" w:lineRule="auto"/>
        <w:ind w:firstLine="480" w:firstLineChars="200"/>
        <w:textAlignment w:val="baseline"/>
        <w:rPr>
          <w:rFonts w:ascii="宋体"/>
          <w:sz w:val="24"/>
          <w:szCs w:val="24"/>
        </w:rPr>
      </w:pPr>
      <w:r>
        <w:rPr>
          <w:rFonts w:hint="eastAsia" w:ascii="宋体" w:hAnsi="宋体"/>
          <w:sz w:val="24"/>
          <w:szCs w:val="24"/>
        </w:rPr>
        <w:t>代理人无转委托权，特此委托。</w:t>
      </w:r>
    </w:p>
    <w:p>
      <w:pPr>
        <w:tabs>
          <w:tab w:val="left" w:pos="0"/>
          <w:tab w:val="left" w:pos="180"/>
          <w:tab w:val="left" w:pos="360"/>
        </w:tabs>
        <w:spacing w:line="276" w:lineRule="auto"/>
        <w:ind w:firstLine="4560" w:firstLineChars="1900"/>
        <w:textAlignment w:val="baseline"/>
        <w:rPr>
          <w:rFonts w:ascii="宋体"/>
          <w:sz w:val="24"/>
          <w:szCs w:val="24"/>
        </w:rPr>
      </w:pPr>
      <w:r>
        <w:rPr>
          <w:rFonts w:hint="eastAsia" w:ascii="宋体" w:hAnsi="宋体"/>
          <w:sz w:val="24"/>
          <w:szCs w:val="24"/>
        </w:rPr>
        <w:t>法定代表人签字或盖章：</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供应商全称</w:t>
      </w:r>
      <w:r>
        <w:rPr>
          <w:rFonts w:ascii="宋体" w:hAnsi="宋体"/>
          <w:sz w:val="24"/>
          <w:szCs w:val="24"/>
        </w:rPr>
        <w:t>(</w:t>
      </w:r>
      <w:r>
        <w:rPr>
          <w:rFonts w:hint="eastAsia" w:ascii="宋体" w:hAnsi="宋体"/>
          <w:sz w:val="24"/>
          <w:szCs w:val="24"/>
        </w:rPr>
        <w:t>公章</w:t>
      </w:r>
      <w:r>
        <w:rPr>
          <w:rFonts w:ascii="宋体" w:hAnsi="宋体"/>
          <w:sz w:val="24"/>
          <w:szCs w:val="24"/>
        </w:rPr>
        <w:t>)</w:t>
      </w:r>
      <w:r>
        <w:rPr>
          <w:rFonts w:hint="eastAsia" w:ascii="宋体" w:hAnsi="宋体"/>
          <w:sz w:val="24"/>
          <w:szCs w:val="24"/>
        </w:rPr>
        <w:t>：</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授权委托日期：</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附：</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全权代表姓名：</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职务：</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身份证号码：</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详细通讯地址：</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邮政编码：</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传真：</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电话：</w:t>
      </w:r>
    </w:p>
    <w:p>
      <w:pPr>
        <w:tabs>
          <w:tab w:val="left" w:pos="0"/>
          <w:tab w:val="left" w:pos="180"/>
          <w:tab w:val="left" w:pos="360"/>
        </w:tabs>
        <w:spacing w:line="276" w:lineRule="auto"/>
        <w:textAlignment w:val="baseline"/>
        <w:rPr>
          <w:rFonts w:ascii="宋体"/>
          <w:sz w:val="24"/>
          <w:szCs w:val="24"/>
        </w:rPr>
      </w:pPr>
      <w:r>
        <w:rPr>
          <w:rFonts w:hint="eastAsia" w:ascii="宋体" w:hAnsi="宋体"/>
          <w:sz w:val="24"/>
          <w:szCs w:val="24"/>
        </w:rPr>
        <w:t>附：</w:t>
      </w:r>
    </w:p>
    <w:p>
      <w:pPr>
        <w:tabs>
          <w:tab w:val="left" w:pos="0"/>
          <w:tab w:val="left" w:pos="180"/>
          <w:tab w:val="left" w:pos="360"/>
        </w:tabs>
        <w:spacing w:line="276" w:lineRule="auto"/>
        <w:rPr>
          <w:rFonts w:eastAsia="仿宋_GB2312"/>
          <w:sz w:val="24"/>
          <w:szCs w:val="24"/>
        </w:rPr>
      </w:pPr>
    </w:p>
    <w:p>
      <w:pPr>
        <w:pStyle w:val="2"/>
        <w:ind w:firstLine="400"/>
      </w:pPr>
    </w:p>
    <w:p>
      <w:pPr>
        <w:pStyle w:val="2"/>
        <w:ind w:firstLine="400"/>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ascii="宋体" w:cs="宋体"/>
          <w:b/>
          <w:color w:val="000000"/>
          <w:kern w:val="0"/>
          <w:sz w:val="24"/>
          <w:szCs w:val="24"/>
          <w:lang w:val="zh-CN"/>
        </w:rPr>
      </w:pPr>
    </w:p>
    <w:p>
      <w:pPr>
        <w:tabs>
          <w:tab w:val="left" w:pos="0"/>
          <w:tab w:val="left" w:pos="180"/>
          <w:tab w:val="left" w:pos="360"/>
        </w:tabs>
        <w:adjustRightInd w:val="0"/>
        <w:snapToGrid w:val="0"/>
        <w:spacing w:line="276" w:lineRule="auto"/>
        <w:jc w:val="left"/>
        <w:rPr>
          <w:rFonts w:eastAsia="黑体"/>
          <w:b/>
          <w:sz w:val="28"/>
          <w:szCs w:val="28"/>
        </w:rPr>
      </w:pPr>
      <w:r>
        <w:rPr>
          <w:rFonts w:hint="eastAsia" w:ascii="宋体" w:cs="宋体"/>
          <w:b/>
          <w:color w:val="000000"/>
          <w:kern w:val="0"/>
          <w:sz w:val="24"/>
          <w:szCs w:val="24"/>
          <w:lang w:val="zh-CN"/>
        </w:rPr>
        <w:t>附件：首次</w:t>
      </w:r>
      <w:r>
        <w:rPr>
          <w:rFonts w:hint="eastAsia" w:eastAsia="黑体"/>
          <w:b/>
          <w:sz w:val="28"/>
          <w:szCs w:val="28"/>
        </w:rPr>
        <w:t>报价一览表</w:t>
      </w:r>
    </w:p>
    <w:p>
      <w:pPr>
        <w:tabs>
          <w:tab w:val="left" w:pos="0"/>
          <w:tab w:val="left" w:pos="180"/>
          <w:tab w:val="left" w:pos="360"/>
        </w:tabs>
        <w:adjustRightInd w:val="0"/>
        <w:snapToGrid w:val="0"/>
        <w:spacing w:line="276" w:lineRule="auto"/>
        <w:jc w:val="center"/>
        <w:rPr>
          <w:rFonts w:eastAsia="黑体"/>
          <w:b/>
          <w:sz w:val="28"/>
          <w:szCs w:val="28"/>
        </w:rPr>
      </w:pPr>
    </w:p>
    <w:tbl>
      <w:tblPr>
        <w:tblStyle w:val="47"/>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5308"/>
        <w:gridCol w:w="3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670" w:type="dxa"/>
            <w:vMerge w:val="restart"/>
            <w:vAlign w:val="center"/>
          </w:tcPr>
          <w:p>
            <w:pPr>
              <w:spacing w:line="276" w:lineRule="auto"/>
              <w:jc w:val="center"/>
              <w:rPr>
                <w:rFonts w:ascii="宋体"/>
                <w:b/>
                <w:szCs w:val="21"/>
              </w:rPr>
            </w:pPr>
            <w:r>
              <w:rPr>
                <w:rFonts w:hint="eastAsia" w:ascii="宋体" w:hAnsi="宋体"/>
                <w:b/>
                <w:szCs w:val="21"/>
              </w:rPr>
              <w:t>序号</w:t>
            </w:r>
          </w:p>
        </w:tc>
        <w:tc>
          <w:tcPr>
            <w:tcW w:w="9167" w:type="dxa"/>
            <w:gridSpan w:val="2"/>
            <w:vAlign w:val="center"/>
          </w:tcPr>
          <w:p>
            <w:pPr>
              <w:spacing w:line="276" w:lineRule="auto"/>
              <w:jc w:val="center"/>
              <w:rPr>
                <w:rFonts w:ascii="宋体"/>
                <w:b/>
                <w:szCs w:val="21"/>
              </w:rPr>
            </w:pPr>
            <w:r>
              <w:rPr>
                <w:rFonts w:hint="eastAsia" w:ascii="宋体" w:hAnsi="宋体"/>
                <w:b/>
                <w:szCs w:val="21"/>
              </w:rPr>
              <w:t>报价项目明细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670" w:type="dxa"/>
            <w:vMerge w:val="continue"/>
            <w:vAlign w:val="center"/>
          </w:tcPr>
          <w:p>
            <w:pPr>
              <w:spacing w:line="276" w:lineRule="auto"/>
              <w:jc w:val="center"/>
              <w:rPr>
                <w:rFonts w:ascii="宋体"/>
                <w:szCs w:val="21"/>
              </w:rPr>
            </w:pPr>
          </w:p>
        </w:tc>
        <w:tc>
          <w:tcPr>
            <w:tcW w:w="5308" w:type="dxa"/>
            <w:vAlign w:val="center"/>
          </w:tcPr>
          <w:p>
            <w:pPr>
              <w:spacing w:line="276" w:lineRule="auto"/>
              <w:jc w:val="center"/>
              <w:rPr>
                <w:rFonts w:ascii="宋体"/>
                <w:b/>
                <w:szCs w:val="21"/>
              </w:rPr>
            </w:pPr>
            <w:r>
              <w:rPr>
                <w:rFonts w:hint="eastAsia" w:ascii="宋体" w:hAnsi="宋体"/>
                <w:b/>
                <w:szCs w:val="21"/>
              </w:rPr>
              <w:t>项目名称</w:t>
            </w:r>
          </w:p>
        </w:tc>
        <w:tc>
          <w:tcPr>
            <w:tcW w:w="3859" w:type="dxa"/>
            <w:vAlign w:val="center"/>
          </w:tcPr>
          <w:p>
            <w:pPr>
              <w:spacing w:line="276" w:lineRule="auto"/>
              <w:jc w:val="center"/>
              <w:rPr>
                <w:rFonts w:ascii="宋体"/>
                <w:b/>
                <w:szCs w:val="21"/>
              </w:rPr>
            </w:pPr>
            <w:r>
              <w:rPr>
                <w:rFonts w:hint="eastAsia" w:ascii="宋体" w:hAnsi="宋体"/>
                <w:b/>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670" w:type="dxa"/>
            <w:vAlign w:val="center"/>
          </w:tcPr>
          <w:p>
            <w:pPr>
              <w:spacing w:line="276" w:lineRule="auto"/>
              <w:jc w:val="center"/>
              <w:rPr>
                <w:rFonts w:ascii="宋体"/>
                <w:b/>
                <w:szCs w:val="21"/>
              </w:rPr>
            </w:pPr>
            <w:r>
              <w:rPr>
                <w:rFonts w:ascii="宋体" w:hAnsi="宋体"/>
                <w:b/>
                <w:szCs w:val="21"/>
              </w:rPr>
              <w:t>1</w:t>
            </w:r>
          </w:p>
        </w:tc>
        <w:tc>
          <w:tcPr>
            <w:tcW w:w="5308" w:type="dxa"/>
            <w:vAlign w:val="center"/>
          </w:tcPr>
          <w:p>
            <w:pPr>
              <w:spacing w:line="276" w:lineRule="auto"/>
              <w:rPr>
                <w:rFonts w:ascii="宋体"/>
                <w:b/>
                <w:bCs/>
                <w:szCs w:val="21"/>
              </w:rPr>
            </w:pPr>
            <w:r>
              <w:rPr>
                <w:rFonts w:hint="eastAsia" w:ascii="宋体" w:hAnsi="宋体"/>
                <w:b/>
                <w:bCs/>
                <w:szCs w:val="21"/>
              </w:rPr>
              <w:t>首次报价</w:t>
            </w:r>
          </w:p>
        </w:tc>
        <w:tc>
          <w:tcPr>
            <w:tcW w:w="3859" w:type="dxa"/>
            <w:vAlign w:val="center"/>
          </w:tcPr>
          <w:p>
            <w:pPr>
              <w:spacing w:line="276" w:lineRule="auto"/>
              <w:rPr>
                <w:rFonts w:ascii="宋体"/>
                <w:b/>
                <w:kern w:val="0"/>
                <w:szCs w:val="21"/>
              </w:rPr>
            </w:pPr>
            <w:r>
              <w:rPr>
                <w:rFonts w:hint="eastAsia" w:ascii="宋体" w:hAnsi="宋体"/>
                <w:b/>
                <w:kern w:val="0"/>
                <w:szCs w:val="21"/>
              </w:rPr>
              <w:t>大写：       元</w:t>
            </w:r>
          </w:p>
          <w:p>
            <w:pPr>
              <w:spacing w:line="276" w:lineRule="auto"/>
              <w:rPr>
                <w:rFonts w:ascii="宋体"/>
                <w:b/>
                <w:kern w:val="0"/>
                <w:szCs w:val="21"/>
              </w:rPr>
            </w:pPr>
            <w:r>
              <w:rPr>
                <w:rFonts w:hint="eastAsia" w:ascii="宋体" w:hAnsi="宋体"/>
                <w:b/>
                <w:kern w:val="0"/>
                <w:szCs w:val="21"/>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2</w:t>
            </w:r>
          </w:p>
        </w:tc>
        <w:tc>
          <w:tcPr>
            <w:tcW w:w="5308" w:type="dxa"/>
            <w:vAlign w:val="center"/>
          </w:tcPr>
          <w:p>
            <w:pPr>
              <w:widowControl/>
              <w:adjustRightInd w:val="0"/>
              <w:spacing w:line="276" w:lineRule="auto"/>
              <w:ind w:right="167"/>
              <w:rPr>
                <w:rFonts w:ascii="宋体"/>
                <w:b/>
                <w:kern w:val="0"/>
                <w:szCs w:val="21"/>
                <w:lang w:val="zh-CN"/>
              </w:rPr>
            </w:pPr>
            <w:r>
              <w:rPr>
                <w:rFonts w:hint="eastAsia" w:ascii="宋体" w:hAnsi="宋体"/>
                <w:b/>
                <w:kern w:val="0"/>
                <w:szCs w:val="21"/>
                <w:lang w:val="zh-CN"/>
              </w:rPr>
              <w:t>付款方式（是否响应谈判文件要求，如不满足视为不实质性响应谈判文件要求，按无效报价处理。）</w:t>
            </w:r>
          </w:p>
        </w:tc>
        <w:tc>
          <w:tcPr>
            <w:tcW w:w="3859" w:type="dxa"/>
            <w:vAlign w:val="center"/>
          </w:tcPr>
          <w:p>
            <w:pPr>
              <w:spacing w:line="276" w:lineRule="auto"/>
              <w:rPr>
                <w:rFonts w:ascii="宋体"/>
                <w:kern w:val="0"/>
                <w:szCs w:val="21"/>
              </w:rPr>
            </w:pPr>
            <w:r>
              <w:rPr>
                <w:rFonts w:ascii="宋体" w:hAnsi="宋体"/>
                <w:kern w:val="0"/>
                <w:szCs w:val="21"/>
              </w:rPr>
              <w:t>(</w:t>
            </w:r>
            <w:r>
              <w:rPr>
                <w:rFonts w:hint="eastAsia" w:ascii="宋体" w:hAnsi="宋体"/>
                <w:kern w:val="0"/>
                <w:szCs w:val="21"/>
              </w:rPr>
              <w:t>请填写满足</w:t>
            </w:r>
            <w:r>
              <w:rPr>
                <w:rFonts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3</w:t>
            </w:r>
          </w:p>
        </w:tc>
        <w:tc>
          <w:tcPr>
            <w:tcW w:w="5308" w:type="dxa"/>
            <w:vAlign w:val="center"/>
          </w:tcPr>
          <w:p>
            <w:pPr>
              <w:widowControl/>
              <w:adjustRightInd w:val="0"/>
              <w:spacing w:line="276" w:lineRule="auto"/>
              <w:ind w:right="167"/>
              <w:rPr>
                <w:rFonts w:ascii="宋体"/>
                <w:b/>
                <w:kern w:val="0"/>
                <w:szCs w:val="21"/>
                <w:lang w:val="zh-CN"/>
              </w:rPr>
            </w:pPr>
            <w:r>
              <w:rPr>
                <w:rFonts w:hint="eastAsia" w:ascii="宋体" w:hAnsi="宋体"/>
                <w:b/>
                <w:kern w:val="0"/>
                <w:szCs w:val="21"/>
              </w:rPr>
              <w:t>工期</w:t>
            </w:r>
          </w:p>
        </w:tc>
        <w:tc>
          <w:tcPr>
            <w:tcW w:w="3859" w:type="dxa"/>
            <w:vAlign w:val="center"/>
          </w:tcPr>
          <w:p>
            <w:pPr>
              <w:spacing w:line="276" w:lineRule="auto"/>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4</w:t>
            </w:r>
          </w:p>
        </w:tc>
        <w:tc>
          <w:tcPr>
            <w:tcW w:w="5308" w:type="dxa"/>
            <w:vAlign w:val="center"/>
          </w:tcPr>
          <w:p>
            <w:pPr>
              <w:widowControl/>
              <w:adjustRightInd w:val="0"/>
              <w:spacing w:line="276" w:lineRule="auto"/>
              <w:ind w:right="167"/>
              <w:rPr>
                <w:rFonts w:ascii="宋体"/>
                <w:b/>
                <w:kern w:val="0"/>
                <w:szCs w:val="21"/>
              </w:rPr>
            </w:pPr>
            <w:r>
              <w:rPr>
                <w:rFonts w:hint="eastAsia" w:ascii="宋体" w:hAnsi="宋体"/>
                <w:b/>
                <w:kern w:val="0"/>
                <w:szCs w:val="21"/>
              </w:rPr>
              <w:t>质保期</w:t>
            </w:r>
          </w:p>
        </w:tc>
        <w:tc>
          <w:tcPr>
            <w:tcW w:w="3859" w:type="dxa"/>
            <w:vAlign w:val="center"/>
          </w:tcPr>
          <w:p>
            <w:pPr>
              <w:spacing w:line="276" w:lineRule="auto"/>
              <w:rPr>
                <w:rFonts w:ascii="宋体"/>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670" w:type="dxa"/>
            <w:vAlign w:val="center"/>
          </w:tcPr>
          <w:p>
            <w:pPr>
              <w:spacing w:line="276" w:lineRule="auto"/>
              <w:jc w:val="center"/>
              <w:rPr>
                <w:rFonts w:ascii="宋体"/>
                <w:b/>
                <w:szCs w:val="21"/>
              </w:rPr>
            </w:pPr>
            <w:r>
              <w:rPr>
                <w:rFonts w:hint="eastAsia" w:ascii="宋体" w:hAnsi="宋体"/>
                <w:b/>
                <w:szCs w:val="21"/>
              </w:rPr>
              <w:t>5</w:t>
            </w:r>
          </w:p>
        </w:tc>
        <w:tc>
          <w:tcPr>
            <w:tcW w:w="5308" w:type="dxa"/>
            <w:vAlign w:val="center"/>
          </w:tcPr>
          <w:p>
            <w:pPr>
              <w:widowControl/>
              <w:adjustRightInd w:val="0"/>
              <w:spacing w:line="276" w:lineRule="auto"/>
              <w:ind w:right="167"/>
              <w:rPr>
                <w:rFonts w:ascii="宋体"/>
                <w:b/>
                <w:kern w:val="0"/>
                <w:szCs w:val="21"/>
              </w:rPr>
            </w:pPr>
            <w:r>
              <w:rPr>
                <w:rFonts w:hint="eastAsia" w:ascii="宋体" w:hAnsi="宋体"/>
                <w:b/>
                <w:kern w:val="0"/>
                <w:szCs w:val="21"/>
              </w:rPr>
              <w:t>售后服务：出现质量问题接到采购人通知后到达现场的时间小时。</w:t>
            </w:r>
          </w:p>
        </w:tc>
        <w:tc>
          <w:tcPr>
            <w:tcW w:w="3859" w:type="dxa"/>
            <w:vAlign w:val="center"/>
          </w:tcPr>
          <w:p>
            <w:pPr>
              <w:spacing w:line="276" w:lineRule="auto"/>
              <w:rPr>
                <w:rFonts w:ascii="宋体"/>
                <w:kern w:val="0"/>
                <w:szCs w:val="21"/>
                <w:u w:val="single"/>
              </w:rPr>
            </w:pPr>
          </w:p>
        </w:tc>
      </w:tr>
    </w:tbl>
    <w:p>
      <w:pPr>
        <w:spacing w:line="276" w:lineRule="auto"/>
        <w:rPr>
          <w:b/>
          <w:szCs w:val="21"/>
          <w:u w:val="single"/>
        </w:rPr>
      </w:pPr>
      <w:r>
        <w:rPr>
          <w:rFonts w:hint="eastAsia"/>
          <w:b/>
          <w:szCs w:val="21"/>
        </w:rPr>
        <w:t>供应商名称（公章）：</w:t>
      </w:r>
    </w:p>
    <w:p>
      <w:pPr>
        <w:spacing w:line="276" w:lineRule="auto"/>
        <w:rPr>
          <w:b/>
          <w:szCs w:val="21"/>
        </w:rPr>
      </w:pPr>
      <w:r>
        <w:rPr>
          <w:rFonts w:hint="eastAsia"/>
          <w:b/>
          <w:szCs w:val="21"/>
        </w:rPr>
        <w:t>法定代表人或授权代理人签字：</w:t>
      </w:r>
    </w:p>
    <w:p>
      <w:pPr>
        <w:spacing w:line="276" w:lineRule="auto"/>
        <w:rPr>
          <w:b/>
          <w:sz w:val="24"/>
        </w:rPr>
      </w:pPr>
    </w:p>
    <w:p>
      <w:pPr>
        <w:pStyle w:val="2"/>
        <w:ind w:firstLine="400"/>
      </w:pPr>
    </w:p>
    <w:p>
      <w:pPr>
        <w:pStyle w:val="2"/>
        <w:ind w:firstLine="0" w:firstLineChars="0"/>
      </w:pPr>
      <w:r>
        <w:t>注：必须付分项报价表</w:t>
      </w:r>
    </w:p>
    <w:p>
      <w:pPr>
        <w:spacing w:line="480" w:lineRule="auto"/>
        <w:rPr>
          <w:b/>
          <w:sz w:val="24"/>
          <w:szCs w:val="24"/>
        </w:rPr>
      </w:pPr>
    </w:p>
    <w:p>
      <w:pPr>
        <w:spacing w:line="480" w:lineRule="auto"/>
        <w:rPr>
          <w:b/>
          <w:sz w:val="24"/>
          <w:szCs w:val="24"/>
        </w:rPr>
      </w:pPr>
      <w:r>
        <w:rPr>
          <w:rFonts w:hint="eastAsia"/>
          <w:b/>
          <w:sz w:val="24"/>
          <w:szCs w:val="24"/>
        </w:rPr>
        <w:t>附件：</w:t>
      </w:r>
    </w:p>
    <w:p>
      <w:pPr>
        <w:tabs>
          <w:tab w:val="left" w:pos="0"/>
          <w:tab w:val="left" w:pos="180"/>
          <w:tab w:val="left" w:pos="360"/>
          <w:tab w:val="center" w:pos="4781"/>
          <w:tab w:val="left" w:pos="6300"/>
        </w:tabs>
        <w:spacing w:line="480" w:lineRule="auto"/>
        <w:jc w:val="center"/>
        <w:rPr>
          <w:b/>
          <w:bCs/>
          <w:sz w:val="32"/>
          <w:szCs w:val="32"/>
        </w:rPr>
      </w:pPr>
      <w:r>
        <w:rPr>
          <w:rFonts w:hint="eastAsia"/>
          <w:b/>
          <w:bCs/>
          <w:sz w:val="32"/>
          <w:szCs w:val="32"/>
        </w:rPr>
        <w:t>分项报价表（项目说明中如有则需要提供）</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710"/>
        <w:gridCol w:w="615"/>
        <w:gridCol w:w="825"/>
        <w:gridCol w:w="825"/>
        <w:gridCol w:w="1262"/>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jc w:val="left"/>
              <w:rPr>
                <w:szCs w:val="21"/>
              </w:rPr>
            </w:pPr>
            <w:r>
              <w:rPr>
                <w:rFonts w:hint="eastAsia"/>
                <w:szCs w:val="21"/>
              </w:rPr>
              <w:t>名称</w:t>
            </w:r>
          </w:p>
        </w:tc>
        <w:tc>
          <w:tcPr>
            <w:tcW w:w="710" w:type="dxa"/>
          </w:tcPr>
          <w:p>
            <w:pPr>
              <w:jc w:val="left"/>
              <w:rPr>
                <w:szCs w:val="21"/>
              </w:rPr>
            </w:pPr>
            <w:r>
              <w:rPr>
                <w:rFonts w:hint="eastAsia"/>
                <w:szCs w:val="21"/>
              </w:rPr>
              <w:t>技术参数</w:t>
            </w:r>
          </w:p>
        </w:tc>
        <w:tc>
          <w:tcPr>
            <w:tcW w:w="615" w:type="dxa"/>
          </w:tcPr>
          <w:p>
            <w:pPr>
              <w:jc w:val="left"/>
              <w:rPr>
                <w:szCs w:val="21"/>
              </w:rPr>
            </w:pPr>
            <w:r>
              <w:rPr>
                <w:rFonts w:hint="eastAsia"/>
                <w:szCs w:val="21"/>
              </w:rPr>
              <w:t>计量单位</w:t>
            </w:r>
          </w:p>
        </w:tc>
        <w:tc>
          <w:tcPr>
            <w:tcW w:w="825" w:type="dxa"/>
          </w:tcPr>
          <w:p>
            <w:pPr>
              <w:jc w:val="left"/>
              <w:rPr>
                <w:szCs w:val="21"/>
              </w:rPr>
            </w:pPr>
            <w:r>
              <w:rPr>
                <w:rFonts w:hint="eastAsia"/>
                <w:szCs w:val="21"/>
              </w:rPr>
              <w:t>需求数量</w:t>
            </w:r>
          </w:p>
        </w:tc>
        <w:tc>
          <w:tcPr>
            <w:tcW w:w="825" w:type="dxa"/>
          </w:tcPr>
          <w:p>
            <w:pPr>
              <w:jc w:val="left"/>
              <w:rPr>
                <w:szCs w:val="21"/>
              </w:rPr>
            </w:pPr>
            <w:r>
              <w:rPr>
                <w:rFonts w:hint="eastAsia"/>
                <w:szCs w:val="21"/>
              </w:rPr>
              <w:t>单价</w:t>
            </w:r>
          </w:p>
        </w:tc>
        <w:tc>
          <w:tcPr>
            <w:tcW w:w="1262" w:type="dxa"/>
          </w:tcPr>
          <w:p>
            <w:pPr>
              <w:jc w:val="left"/>
              <w:rPr>
                <w:szCs w:val="21"/>
              </w:rPr>
            </w:pPr>
            <w:r>
              <w:rPr>
                <w:rFonts w:hint="eastAsia"/>
                <w:szCs w:val="21"/>
              </w:rPr>
              <w:t>金额</w:t>
            </w:r>
          </w:p>
        </w:tc>
        <w:tc>
          <w:tcPr>
            <w:tcW w:w="2483" w:type="dxa"/>
          </w:tcPr>
          <w:p>
            <w:pPr>
              <w:jc w:val="left"/>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exact"/>
        </w:trPr>
        <w:tc>
          <w:tcPr>
            <w:tcW w:w="1808" w:type="dxa"/>
          </w:tcPr>
          <w:p>
            <w:pPr>
              <w:jc w:val="left"/>
              <w:rPr>
                <w:szCs w:val="21"/>
              </w:rPr>
            </w:pPr>
            <w:r>
              <w:rPr>
                <w:rFonts w:hint="eastAsia"/>
                <w:szCs w:val="21"/>
              </w:rPr>
              <w:t>清除原有铝塑板、安装不锈钢护角</w:t>
            </w:r>
          </w:p>
        </w:tc>
        <w:tc>
          <w:tcPr>
            <w:tcW w:w="710" w:type="dxa"/>
          </w:tcPr>
          <w:p>
            <w:pPr>
              <w:jc w:val="left"/>
              <w:rPr>
                <w:sz w:val="15"/>
                <w:szCs w:val="15"/>
              </w:rPr>
            </w:pPr>
            <w:r>
              <w:rPr>
                <w:rFonts w:hint="eastAsia"/>
                <w:sz w:val="15"/>
                <w:szCs w:val="15"/>
              </w:rPr>
              <w:t>201不锈钢板 0.9mm</w:t>
            </w:r>
          </w:p>
        </w:tc>
        <w:tc>
          <w:tcPr>
            <w:tcW w:w="615" w:type="dxa"/>
          </w:tcPr>
          <w:p>
            <w:pPr>
              <w:jc w:val="left"/>
              <w:rPr>
                <w:szCs w:val="21"/>
              </w:rPr>
            </w:pPr>
            <w:r>
              <w:rPr>
                <w:rFonts w:hint="eastAsia"/>
                <w:szCs w:val="21"/>
              </w:rPr>
              <w:t>套</w:t>
            </w:r>
          </w:p>
        </w:tc>
        <w:tc>
          <w:tcPr>
            <w:tcW w:w="825" w:type="dxa"/>
          </w:tcPr>
          <w:p>
            <w:pPr>
              <w:jc w:val="left"/>
              <w:rPr>
                <w:szCs w:val="21"/>
              </w:rPr>
            </w:pPr>
            <w:r>
              <w:rPr>
                <w:rFonts w:hint="eastAsia"/>
                <w:szCs w:val="21"/>
              </w:rPr>
              <w:t>116</w:t>
            </w:r>
          </w:p>
        </w:tc>
        <w:tc>
          <w:tcPr>
            <w:tcW w:w="825" w:type="dxa"/>
          </w:tcPr>
          <w:p>
            <w:pPr>
              <w:jc w:val="left"/>
              <w:rPr>
                <w:szCs w:val="21"/>
              </w:rPr>
            </w:pPr>
          </w:p>
        </w:tc>
        <w:tc>
          <w:tcPr>
            <w:tcW w:w="1262" w:type="dxa"/>
          </w:tcPr>
          <w:p>
            <w:pPr>
              <w:jc w:val="left"/>
              <w:rPr>
                <w:szCs w:val="21"/>
              </w:rPr>
            </w:pPr>
          </w:p>
        </w:tc>
        <w:tc>
          <w:tcPr>
            <w:tcW w:w="2483"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trPr>
        <w:tc>
          <w:tcPr>
            <w:tcW w:w="1808" w:type="dxa"/>
          </w:tcPr>
          <w:p>
            <w:pPr>
              <w:jc w:val="left"/>
              <w:rPr>
                <w:szCs w:val="21"/>
              </w:rPr>
            </w:pPr>
            <w:r>
              <w:rPr>
                <w:rFonts w:hint="eastAsia"/>
                <w:szCs w:val="21"/>
              </w:rPr>
              <w:t>安装不锈钢护角</w:t>
            </w:r>
          </w:p>
        </w:tc>
        <w:tc>
          <w:tcPr>
            <w:tcW w:w="710" w:type="dxa"/>
          </w:tcPr>
          <w:p>
            <w:pPr>
              <w:jc w:val="left"/>
              <w:rPr>
                <w:szCs w:val="21"/>
              </w:rPr>
            </w:pPr>
            <w:r>
              <w:rPr>
                <w:rFonts w:hint="eastAsia"/>
                <w:sz w:val="15"/>
                <w:szCs w:val="15"/>
              </w:rPr>
              <w:t>201不锈钢板 0.9mm</w:t>
            </w:r>
          </w:p>
        </w:tc>
        <w:tc>
          <w:tcPr>
            <w:tcW w:w="615" w:type="dxa"/>
          </w:tcPr>
          <w:p>
            <w:pPr>
              <w:jc w:val="left"/>
              <w:rPr>
                <w:szCs w:val="21"/>
              </w:rPr>
            </w:pPr>
            <w:r>
              <w:rPr>
                <w:rFonts w:hint="eastAsia"/>
                <w:szCs w:val="21"/>
              </w:rPr>
              <w:t>套</w:t>
            </w:r>
          </w:p>
        </w:tc>
        <w:tc>
          <w:tcPr>
            <w:tcW w:w="825" w:type="dxa"/>
          </w:tcPr>
          <w:p>
            <w:pPr>
              <w:jc w:val="left"/>
              <w:rPr>
                <w:szCs w:val="21"/>
              </w:rPr>
            </w:pPr>
            <w:r>
              <w:rPr>
                <w:rFonts w:hint="eastAsia"/>
                <w:szCs w:val="21"/>
              </w:rPr>
              <w:t>32</w:t>
            </w:r>
          </w:p>
        </w:tc>
        <w:tc>
          <w:tcPr>
            <w:tcW w:w="825" w:type="dxa"/>
          </w:tcPr>
          <w:p>
            <w:pPr>
              <w:jc w:val="left"/>
              <w:rPr>
                <w:szCs w:val="21"/>
              </w:rPr>
            </w:pPr>
          </w:p>
        </w:tc>
        <w:tc>
          <w:tcPr>
            <w:tcW w:w="1262" w:type="dxa"/>
          </w:tcPr>
          <w:p>
            <w:pPr>
              <w:jc w:val="left"/>
              <w:rPr>
                <w:szCs w:val="21"/>
              </w:rPr>
            </w:pPr>
          </w:p>
        </w:tc>
        <w:tc>
          <w:tcPr>
            <w:tcW w:w="2483"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8" w:type="dxa"/>
          </w:tcPr>
          <w:p>
            <w:pPr>
              <w:jc w:val="left"/>
              <w:rPr>
                <w:sz w:val="24"/>
                <w:szCs w:val="24"/>
              </w:rPr>
            </w:pPr>
            <w:r>
              <w:rPr>
                <w:rFonts w:hint="eastAsia"/>
                <w:sz w:val="24"/>
                <w:szCs w:val="24"/>
              </w:rPr>
              <w:t>合计：</w:t>
            </w:r>
          </w:p>
        </w:tc>
        <w:tc>
          <w:tcPr>
            <w:tcW w:w="710" w:type="dxa"/>
          </w:tcPr>
          <w:p>
            <w:pPr>
              <w:jc w:val="left"/>
              <w:rPr>
                <w:sz w:val="24"/>
                <w:szCs w:val="24"/>
              </w:rPr>
            </w:pPr>
          </w:p>
        </w:tc>
        <w:tc>
          <w:tcPr>
            <w:tcW w:w="615" w:type="dxa"/>
          </w:tcPr>
          <w:p>
            <w:pPr>
              <w:jc w:val="left"/>
              <w:rPr>
                <w:sz w:val="24"/>
                <w:szCs w:val="24"/>
              </w:rPr>
            </w:pPr>
          </w:p>
        </w:tc>
        <w:tc>
          <w:tcPr>
            <w:tcW w:w="825" w:type="dxa"/>
          </w:tcPr>
          <w:p>
            <w:pPr>
              <w:jc w:val="left"/>
              <w:rPr>
                <w:sz w:val="24"/>
                <w:szCs w:val="24"/>
              </w:rPr>
            </w:pPr>
          </w:p>
        </w:tc>
        <w:tc>
          <w:tcPr>
            <w:tcW w:w="825" w:type="dxa"/>
          </w:tcPr>
          <w:p>
            <w:pPr>
              <w:jc w:val="left"/>
              <w:rPr>
                <w:sz w:val="24"/>
                <w:szCs w:val="24"/>
              </w:rPr>
            </w:pPr>
          </w:p>
        </w:tc>
        <w:tc>
          <w:tcPr>
            <w:tcW w:w="1262" w:type="dxa"/>
          </w:tcPr>
          <w:p>
            <w:pPr>
              <w:jc w:val="left"/>
              <w:rPr>
                <w:sz w:val="24"/>
                <w:szCs w:val="24"/>
              </w:rPr>
            </w:pPr>
          </w:p>
        </w:tc>
        <w:tc>
          <w:tcPr>
            <w:tcW w:w="2483" w:type="dxa"/>
          </w:tcPr>
          <w:p>
            <w:pPr>
              <w:jc w:val="left"/>
              <w:rPr>
                <w:sz w:val="24"/>
                <w:szCs w:val="24"/>
              </w:rPr>
            </w:pPr>
          </w:p>
        </w:tc>
      </w:tr>
    </w:tbl>
    <w:p>
      <w:pPr>
        <w:pStyle w:val="257"/>
        <w:tabs>
          <w:tab w:val="left" w:pos="0"/>
          <w:tab w:val="left" w:pos="180"/>
          <w:tab w:val="left" w:pos="360"/>
        </w:tabs>
        <w:spacing w:line="276" w:lineRule="auto"/>
        <w:ind w:firstLine="3264" w:firstLineChars="739"/>
        <w:rPr>
          <w:b/>
          <w:color w:val="000000"/>
          <w:sz w:val="44"/>
        </w:rPr>
      </w:pPr>
      <w:r>
        <w:rPr>
          <w:rFonts w:hint="eastAsia"/>
          <w:b/>
          <w:color w:val="000000"/>
          <w:sz w:val="44"/>
        </w:rPr>
        <w:t>三、项目要求：</w:t>
      </w:r>
    </w:p>
    <w:p>
      <w:pPr>
        <w:jc w:val="center"/>
        <w:rPr>
          <w:sz w:val="36"/>
          <w:szCs w:val="36"/>
        </w:rPr>
      </w:pPr>
      <w:r>
        <w:rPr>
          <w:rFonts w:hint="eastAsia"/>
          <w:sz w:val="36"/>
          <w:szCs w:val="36"/>
        </w:rPr>
        <w:t>教学楼门洞不锈钢护角制作安装要求</w:t>
      </w:r>
    </w:p>
    <w:p/>
    <w:p>
      <w:pPr>
        <w:rPr>
          <w:rFonts w:ascii="宋体" w:hAnsi="宋体"/>
          <w:sz w:val="28"/>
          <w:szCs w:val="28"/>
        </w:rPr>
      </w:pPr>
      <w:r>
        <w:rPr>
          <w:rFonts w:hint="eastAsia" w:ascii="宋体" w:hAnsi="宋体"/>
          <w:sz w:val="28"/>
          <w:szCs w:val="28"/>
        </w:rPr>
        <w:t>1.门洞护角：1650m×150m×0.9mm，201不锈钢折弯，角钢外围喷塑，颜色与走廊墙砖相同或近似，共计148套。</w:t>
      </w:r>
    </w:p>
    <w:p>
      <w:pPr>
        <w:rPr>
          <w:rFonts w:ascii="宋体" w:hAnsi="宋体"/>
          <w:sz w:val="28"/>
          <w:szCs w:val="28"/>
        </w:rPr>
      </w:pPr>
      <w:r>
        <w:rPr>
          <w:rFonts w:hint="eastAsia" w:ascii="宋体" w:hAnsi="宋体"/>
          <w:sz w:val="28"/>
          <w:szCs w:val="28"/>
        </w:rPr>
        <w:t>2.护角折弯大小根据门框至拐角尺寸长短折弯，角钢短边末尾折0.7mm宽、15°—20°角，做防护使用。</w:t>
      </w:r>
    </w:p>
    <w:p>
      <w:pPr>
        <w:rPr>
          <w:rFonts w:ascii="宋体" w:hAnsi="宋体"/>
          <w:sz w:val="28"/>
          <w:szCs w:val="28"/>
        </w:rPr>
      </w:pPr>
      <w:r>
        <w:rPr>
          <w:rFonts w:hint="eastAsia" w:ascii="宋体" w:hAnsi="宋体"/>
          <w:sz w:val="28"/>
          <w:szCs w:val="28"/>
        </w:rPr>
        <w:t>3.损坏的116套门洞铝塑板护角，需清除干净，从新安装新的不锈钢护角。</w:t>
      </w:r>
    </w:p>
    <w:p>
      <w:pPr>
        <w:rPr>
          <w:rFonts w:ascii="宋体" w:hAnsi="宋体"/>
          <w:sz w:val="28"/>
          <w:szCs w:val="28"/>
        </w:rPr>
      </w:pPr>
      <w:r>
        <w:rPr>
          <w:rFonts w:hint="eastAsia" w:ascii="宋体" w:hAnsi="宋体"/>
          <w:sz w:val="28"/>
          <w:szCs w:val="28"/>
        </w:rPr>
        <w:t>4.门洞墙角瓷砖损坏严重需安装新的不锈钢护角32套。</w:t>
      </w:r>
    </w:p>
    <w:p>
      <w:pPr>
        <w:rPr>
          <w:rFonts w:ascii="宋体" w:hAnsi="宋体"/>
          <w:sz w:val="28"/>
          <w:szCs w:val="28"/>
        </w:rPr>
      </w:pPr>
      <w:r>
        <w:rPr>
          <w:rFonts w:hint="eastAsia" w:ascii="宋体" w:hAnsi="宋体"/>
          <w:sz w:val="28"/>
          <w:szCs w:val="28"/>
        </w:rPr>
        <w:t>5.不锈钢护角安装：护角用结构胶打点固定，固定完毕后，四边用白色密封胶嵌缝。</w:t>
      </w:r>
    </w:p>
    <w:p>
      <w:pPr>
        <w:rPr>
          <w:rFonts w:ascii="宋体" w:hAnsi="宋体"/>
          <w:sz w:val="28"/>
          <w:szCs w:val="28"/>
        </w:rPr>
      </w:pPr>
      <w:r>
        <w:rPr>
          <w:rFonts w:hint="eastAsia" w:ascii="宋体" w:hAnsi="宋体"/>
          <w:sz w:val="28"/>
          <w:szCs w:val="28"/>
        </w:rPr>
        <w:t>6.因施工造成的墙砖、地板装门框等物品损坏污染，由施工方承担清理恢复。</w:t>
      </w:r>
    </w:p>
    <w:p>
      <w:pPr>
        <w:rPr>
          <w:rFonts w:ascii="宋体" w:hAnsi="宋体"/>
          <w:sz w:val="28"/>
          <w:szCs w:val="28"/>
        </w:rPr>
      </w:pPr>
      <w:r>
        <w:rPr>
          <w:rFonts w:hint="eastAsia" w:ascii="宋体" w:hAnsi="宋体"/>
          <w:sz w:val="28"/>
          <w:szCs w:val="28"/>
        </w:rPr>
        <w:t>7.有十块墙砖需要修补，颜色和原有墙砖相同或近似，费用包含在护角报价内。</w:t>
      </w:r>
    </w:p>
    <w:p>
      <w:pPr>
        <w:rPr>
          <w:rFonts w:ascii="宋体" w:hAnsi="宋体"/>
          <w:sz w:val="28"/>
          <w:szCs w:val="28"/>
        </w:rPr>
      </w:pPr>
      <w:r>
        <w:rPr>
          <w:rFonts w:hint="eastAsia" w:ascii="宋体" w:hAnsi="宋体"/>
          <w:sz w:val="28"/>
          <w:szCs w:val="28"/>
        </w:rPr>
        <w:t>8. 施工中出现的安全事故，安全责任均由施工方承担。</w:t>
      </w:r>
    </w:p>
    <w:p>
      <w:pPr>
        <w:rPr>
          <w:rFonts w:ascii="宋体" w:hAnsi="宋体"/>
          <w:sz w:val="28"/>
          <w:szCs w:val="28"/>
        </w:rPr>
      </w:pPr>
      <w:r>
        <w:rPr>
          <w:rFonts w:hint="eastAsia" w:ascii="宋体" w:hAnsi="宋体"/>
          <w:sz w:val="28"/>
          <w:szCs w:val="28"/>
        </w:rPr>
        <w:t>9. 施工产生的垃圾清运出校园，卫生保洁达到甲方满意。</w:t>
      </w:r>
    </w:p>
    <w:p>
      <w:pPr>
        <w:rPr>
          <w:rFonts w:ascii="宋体" w:hAnsi="宋体"/>
          <w:sz w:val="28"/>
          <w:szCs w:val="28"/>
        </w:rPr>
      </w:pPr>
      <w:r>
        <w:rPr>
          <w:rFonts w:hint="eastAsia" w:ascii="宋体" w:hAnsi="宋体"/>
          <w:sz w:val="28"/>
          <w:szCs w:val="28"/>
        </w:rPr>
        <w:t>10.质保期一年。</w:t>
      </w:r>
    </w:p>
    <w:p>
      <w:pPr>
        <w:pStyle w:val="257"/>
        <w:tabs>
          <w:tab w:val="left" w:pos="0"/>
          <w:tab w:val="left" w:pos="180"/>
          <w:tab w:val="left" w:pos="360"/>
        </w:tabs>
        <w:spacing w:line="276" w:lineRule="auto"/>
        <w:ind w:firstLine="3507" w:firstLineChars="794"/>
        <w:rPr>
          <w:b/>
          <w:color w:val="000000"/>
          <w:sz w:val="44"/>
        </w:rPr>
      </w:pPr>
      <w:r>
        <w:rPr>
          <w:rFonts w:hint="eastAsia"/>
          <w:b/>
          <w:color w:val="000000"/>
          <w:sz w:val="44"/>
        </w:rPr>
        <w:t>四、用料清单：</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637"/>
        <w:gridCol w:w="688"/>
        <w:gridCol w:w="825"/>
        <w:gridCol w:w="825"/>
        <w:gridCol w:w="1262"/>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8" w:type="dxa"/>
          </w:tcPr>
          <w:p>
            <w:pPr>
              <w:jc w:val="left"/>
              <w:rPr>
                <w:szCs w:val="21"/>
              </w:rPr>
            </w:pPr>
            <w:r>
              <w:rPr>
                <w:rFonts w:hint="eastAsia"/>
                <w:szCs w:val="21"/>
              </w:rPr>
              <w:t>名称</w:t>
            </w:r>
          </w:p>
        </w:tc>
        <w:tc>
          <w:tcPr>
            <w:tcW w:w="637" w:type="dxa"/>
          </w:tcPr>
          <w:p>
            <w:pPr>
              <w:jc w:val="left"/>
              <w:rPr>
                <w:szCs w:val="21"/>
              </w:rPr>
            </w:pPr>
            <w:r>
              <w:rPr>
                <w:rFonts w:hint="eastAsia"/>
                <w:szCs w:val="21"/>
              </w:rPr>
              <w:t>技术参数</w:t>
            </w:r>
          </w:p>
        </w:tc>
        <w:tc>
          <w:tcPr>
            <w:tcW w:w="688" w:type="dxa"/>
          </w:tcPr>
          <w:p>
            <w:pPr>
              <w:jc w:val="left"/>
              <w:rPr>
                <w:szCs w:val="21"/>
              </w:rPr>
            </w:pPr>
            <w:r>
              <w:rPr>
                <w:rFonts w:hint="eastAsia"/>
                <w:szCs w:val="21"/>
              </w:rPr>
              <w:t>计量单位</w:t>
            </w:r>
          </w:p>
        </w:tc>
        <w:tc>
          <w:tcPr>
            <w:tcW w:w="825" w:type="dxa"/>
          </w:tcPr>
          <w:p>
            <w:pPr>
              <w:jc w:val="left"/>
              <w:rPr>
                <w:szCs w:val="21"/>
              </w:rPr>
            </w:pPr>
            <w:r>
              <w:rPr>
                <w:rFonts w:hint="eastAsia"/>
                <w:szCs w:val="21"/>
              </w:rPr>
              <w:t>需求数量</w:t>
            </w:r>
          </w:p>
        </w:tc>
        <w:tc>
          <w:tcPr>
            <w:tcW w:w="825" w:type="dxa"/>
          </w:tcPr>
          <w:p>
            <w:pPr>
              <w:jc w:val="left"/>
              <w:rPr>
                <w:szCs w:val="21"/>
              </w:rPr>
            </w:pPr>
            <w:r>
              <w:rPr>
                <w:rFonts w:hint="eastAsia"/>
                <w:szCs w:val="21"/>
              </w:rPr>
              <w:t>单价</w:t>
            </w:r>
          </w:p>
        </w:tc>
        <w:tc>
          <w:tcPr>
            <w:tcW w:w="1262" w:type="dxa"/>
          </w:tcPr>
          <w:p>
            <w:pPr>
              <w:jc w:val="left"/>
              <w:rPr>
                <w:szCs w:val="21"/>
              </w:rPr>
            </w:pPr>
            <w:r>
              <w:rPr>
                <w:rFonts w:hint="eastAsia"/>
                <w:szCs w:val="21"/>
              </w:rPr>
              <w:t>金额</w:t>
            </w:r>
          </w:p>
        </w:tc>
        <w:tc>
          <w:tcPr>
            <w:tcW w:w="2483" w:type="dxa"/>
          </w:tcPr>
          <w:p>
            <w:pPr>
              <w:jc w:val="left"/>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trPr>
        <w:tc>
          <w:tcPr>
            <w:tcW w:w="1808" w:type="dxa"/>
          </w:tcPr>
          <w:p>
            <w:pPr>
              <w:jc w:val="left"/>
              <w:rPr>
                <w:szCs w:val="21"/>
              </w:rPr>
            </w:pPr>
            <w:r>
              <w:rPr>
                <w:rFonts w:hint="eastAsia"/>
                <w:szCs w:val="21"/>
              </w:rPr>
              <w:t>清除原有铝塑板、安装不锈钢护角</w:t>
            </w:r>
          </w:p>
        </w:tc>
        <w:tc>
          <w:tcPr>
            <w:tcW w:w="637" w:type="dxa"/>
          </w:tcPr>
          <w:p>
            <w:pPr>
              <w:jc w:val="left"/>
              <w:rPr>
                <w:sz w:val="15"/>
                <w:szCs w:val="15"/>
              </w:rPr>
            </w:pPr>
            <w:r>
              <w:rPr>
                <w:rFonts w:hint="eastAsia"/>
                <w:sz w:val="15"/>
                <w:szCs w:val="15"/>
              </w:rPr>
              <w:t>201不锈钢板 0.9mm</w:t>
            </w:r>
          </w:p>
        </w:tc>
        <w:tc>
          <w:tcPr>
            <w:tcW w:w="688" w:type="dxa"/>
          </w:tcPr>
          <w:p>
            <w:pPr>
              <w:jc w:val="left"/>
              <w:rPr>
                <w:szCs w:val="21"/>
              </w:rPr>
            </w:pPr>
            <w:r>
              <w:rPr>
                <w:rFonts w:hint="eastAsia"/>
                <w:szCs w:val="21"/>
              </w:rPr>
              <w:t>套</w:t>
            </w:r>
          </w:p>
        </w:tc>
        <w:tc>
          <w:tcPr>
            <w:tcW w:w="825" w:type="dxa"/>
          </w:tcPr>
          <w:p>
            <w:pPr>
              <w:jc w:val="left"/>
              <w:rPr>
                <w:szCs w:val="21"/>
              </w:rPr>
            </w:pPr>
            <w:r>
              <w:rPr>
                <w:rFonts w:hint="eastAsia"/>
                <w:szCs w:val="21"/>
              </w:rPr>
              <w:t>116</w:t>
            </w:r>
          </w:p>
        </w:tc>
        <w:tc>
          <w:tcPr>
            <w:tcW w:w="825" w:type="dxa"/>
          </w:tcPr>
          <w:p>
            <w:pPr>
              <w:jc w:val="left"/>
              <w:rPr>
                <w:szCs w:val="21"/>
              </w:rPr>
            </w:pPr>
            <w:r>
              <w:rPr>
                <w:rFonts w:hint="eastAsia"/>
                <w:szCs w:val="21"/>
              </w:rPr>
              <w:t>95</w:t>
            </w:r>
          </w:p>
        </w:tc>
        <w:tc>
          <w:tcPr>
            <w:tcW w:w="1262" w:type="dxa"/>
          </w:tcPr>
          <w:p>
            <w:pPr>
              <w:jc w:val="left"/>
              <w:rPr>
                <w:szCs w:val="21"/>
              </w:rPr>
            </w:pPr>
            <w:r>
              <w:rPr>
                <w:rFonts w:hint="eastAsia"/>
                <w:szCs w:val="21"/>
              </w:rPr>
              <w:t>11020</w:t>
            </w:r>
          </w:p>
        </w:tc>
        <w:tc>
          <w:tcPr>
            <w:tcW w:w="2483"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exact"/>
        </w:trPr>
        <w:tc>
          <w:tcPr>
            <w:tcW w:w="1808" w:type="dxa"/>
          </w:tcPr>
          <w:p>
            <w:pPr>
              <w:jc w:val="left"/>
              <w:rPr>
                <w:szCs w:val="21"/>
              </w:rPr>
            </w:pPr>
            <w:r>
              <w:rPr>
                <w:rFonts w:hint="eastAsia"/>
                <w:szCs w:val="21"/>
              </w:rPr>
              <w:t>安装不锈钢护角</w:t>
            </w:r>
          </w:p>
        </w:tc>
        <w:tc>
          <w:tcPr>
            <w:tcW w:w="637" w:type="dxa"/>
          </w:tcPr>
          <w:p>
            <w:pPr>
              <w:jc w:val="left"/>
              <w:rPr>
                <w:szCs w:val="21"/>
              </w:rPr>
            </w:pPr>
            <w:r>
              <w:rPr>
                <w:rFonts w:hint="eastAsia"/>
                <w:sz w:val="15"/>
                <w:szCs w:val="15"/>
              </w:rPr>
              <w:t>201不锈钢板 0.9mm</w:t>
            </w:r>
          </w:p>
        </w:tc>
        <w:tc>
          <w:tcPr>
            <w:tcW w:w="688" w:type="dxa"/>
          </w:tcPr>
          <w:p>
            <w:pPr>
              <w:jc w:val="left"/>
              <w:rPr>
                <w:szCs w:val="21"/>
              </w:rPr>
            </w:pPr>
            <w:r>
              <w:rPr>
                <w:rFonts w:hint="eastAsia"/>
                <w:szCs w:val="21"/>
              </w:rPr>
              <w:t>套</w:t>
            </w:r>
          </w:p>
        </w:tc>
        <w:tc>
          <w:tcPr>
            <w:tcW w:w="825" w:type="dxa"/>
          </w:tcPr>
          <w:p>
            <w:pPr>
              <w:jc w:val="left"/>
              <w:rPr>
                <w:szCs w:val="21"/>
              </w:rPr>
            </w:pPr>
            <w:r>
              <w:rPr>
                <w:rFonts w:hint="eastAsia"/>
                <w:szCs w:val="21"/>
              </w:rPr>
              <w:t>32</w:t>
            </w:r>
          </w:p>
        </w:tc>
        <w:tc>
          <w:tcPr>
            <w:tcW w:w="825" w:type="dxa"/>
          </w:tcPr>
          <w:p>
            <w:pPr>
              <w:jc w:val="left"/>
              <w:rPr>
                <w:szCs w:val="21"/>
              </w:rPr>
            </w:pPr>
            <w:r>
              <w:rPr>
                <w:rFonts w:hint="eastAsia"/>
                <w:szCs w:val="21"/>
              </w:rPr>
              <w:t>90</w:t>
            </w:r>
          </w:p>
        </w:tc>
        <w:tc>
          <w:tcPr>
            <w:tcW w:w="1262" w:type="dxa"/>
          </w:tcPr>
          <w:p>
            <w:pPr>
              <w:jc w:val="left"/>
              <w:rPr>
                <w:szCs w:val="21"/>
              </w:rPr>
            </w:pPr>
            <w:r>
              <w:rPr>
                <w:rFonts w:hint="eastAsia"/>
                <w:szCs w:val="21"/>
              </w:rPr>
              <w:t>2880</w:t>
            </w:r>
          </w:p>
        </w:tc>
        <w:tc>
          <w:tcPr>
            <w:tcW w:w="2483"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8" w:type="dxa"/>
          </w:tcPr>
          <w:p>
            <w:pPr>
              <w:jc w:val="left"/>
              <w:rPr>
                <w:sz w:val="24"/>
                <w:szCs w:val="24"/>
              </w:rPr>
            </w:pPr>
            <w:r>
              <w:rPr>
                <w:rFonts w:hint="eastAsia"/>
                <w:sz w:val="24"/>
                <w:szCs w:val="24"/>
              </w:rPr>
              <w:t>合计：</w:t>
            </w:r>
          </w:p>
        </w:tc>
        <w:tc>
          <w:tcPr>
            <w:tcW w:w="637" w:type="dxa"/>
          </w:tcPr>
          <w:p>
            <w:pPr>
              <w:jc w:val="left"/>
              <w:rPr>
                <w:sz w:val="24"/>
                <w:szCs w:val="24"/>
              </w:rPr>
            </w:pPr>
          </w:p>
        </w:tc>
        <w:tc>
          <w:tcPr>
            <w:tcW w:w="688" w:type="dxa"/>
          </w:tcPr>
          <w:p>
            <w:pPr>
              <w:jc w:val="left"/>
              <w:rPr>
                <w:sz w:val="24"/>
                <w:szCs w:val="24"/>
              </w:rPr>
            </w:pPr>
          </w:p>
        </w:tc>
        <w:tc>
          <w:tcPr>
            <w:tcW w:w="825" w:type="dxa"/>
          </w:tcPr>
          <w:p>
            <w:pPr>
              <w:jc w:val="left"/>
              <w:rPr>
                <w:sz w:val="24"/>
                <w:szCs w:val="24"/>
              </w:rPr>
            </w:pPr>
          </w:p>
        </w:tc>
        <w:tc>
          <w:tcPr>
            <w:tcW w:w="825" w:type="dxa"/>
          </w:tcPr>
          <w:p>
            <w:pPr>
              <w:jc w:val="left"/>
              <w:rPr>
                <w:sz w:val="24"/>
                <w:szCs w:val="24"/>
              </w:rPr>
            </w:pPr>
          </w:p>
        </w:tc>
        <w:tc>
          <w:tcPr>
            <w:tcW w:w="1262" w:type="dxa"/>
          </w:tcPr>
          <w:p>
            <w:pPr>
              <w:jc w:val="left"/>
              <w:rPr>
                <w:sz w:val="24"/>
                <w:szCs w:val="24"/>
              </w:rPr>
            </w:pPr>
            <w:r>
              <w:rPr>
                <w:rFonts w:hint="eastAsia"/>
                <w:sz w:val="24"/>
                <w:szCs w:val="24"/>
              </w:rPr>
              <w:t>13900</w:t>
            </w:r>
          </w:p>
        </w:tc>
        <w:tc>
          <w:tcPr>
            <w:tcW w:w="2483" w:type="dxa"/>
          </w:tcPr>
          <w:p>
            <w:pPr>
              <w:jc w:val="left"/>
              <w:rPr>
                <w:sz w:val="24"/>
                <w:szCs w:val="24"/>
              </w:rPr>
            </w:pPr>
          </w:p>
        </w:tc>
      </w:tr>
    </w:tbl>
    <w:p>
      <w:pPr>
        <w:ind w:firstLine="482" w:firstLineChars="200"/>
        <w:rPr>
          <w:rFonts w:ascii="宋体" w:hAnsi="宋体" w:cs="宋体"/>
          <w:b/>
          <w:color w:val="000000"/>
          <w:kern w:val="0"/>
          <w:sz w:val="24"/>
          <w:szCs w:val="24"/>
        </w:rPr>
      </w:pPr>
    </w:p>
    <w:p>
      <w:pPr>
        <w:ind w:firstLine="482" w:firstLineChars="200"/>
        <w:rPr>
          <w:rFonts w:ascii="宋体" w:hAnsi="宋体" w:cs="宋体"/>
          <w:b/>
          <w:color w:val="000000"/>
          <w:kern w:val="0"/>
          <w:sz w:val="24"/>
          <w:szCs w:val="24"/>
        </w:rPr>
      </w:pPr>
    </w:p>
    <w:p>
      <w:pPr>
        <w:ind w:firstLine="482" w:firstLineChars="200"/>
        <w:rPr>
          <w:rFonts w:ascii="宋体" w:hAnsi="宋体"/>
          <w:b/>
          <w:sz w:val="24"/>
          <w:szCs w:val="24"/>
        </w:rPr>
      </w:pPr>
      <w:r>
        <w:rPr>
          <w:rFonts w:hint="eastAsia" w:ascii="宋体" w:hAnsi="宋体" w:cs="宋体"/>
          <w:b/>
          <w:color w:val="000000"/>
          <w:kern w:val="0"/>
          <w:sz w:val="24"/>
          <w:szCs w:val="24"/>
        </w:rPr>
        <w:t>注：1、</w:t>
      </w:r>
      <w:r>
        <w:rPr>
          <w:rFonts w:hint="eastAsia" w:ascii="宋体" w:hAnsi="宋体"/>
          <w:b/>
          <w:sz w:val="24"/>
          <w:szCs w:val="24"/>
        </w:rPr>
        <w:t>本报价为全费用单价，以上价格包含材料、人工费等。</w:t>
      </w:r>
    </w:p>
    <w:p>
      <w:pPr>
        <w:ind w:firstLine="964" w:firstLineChars="400"/>
        <w:rPr>
          <w:rFonts w:ascii="宋体" w:hAnsi="宋体"/>
          <w:b/>
          <w:sz w:val="24"/>
          <w:szCs w:val="24"/>
        </w:rPr>
      </w:pPr>
      <w:r>
        <w:rPr>
          <w:rFonts w:hint="eastAsia" w:ascii="宋体" w:hAnsi="宋体"/>
          <w:b/>
          <w:sz w:val="24"/>
          <w:szCs w:val="24"/>
        </w:rPr>
        <w:t>2、各单价报价均不能超预算单价 ，总价报价不能超预算总价。</w:t>
      </w:r>
    </w:p>
    <w:p>
      <w:pPr>
        <w:pStyle w:val="2"/>
        <w:ind w:left="480" w:firstLine="0" w:firstLineChars="0"/>
        <w:rPr>
          <w:rFonts w:ascii="宋体" w:hAnsi="宋体"/>
          <w:b/>
          <w:kern w:val="2"/>
          <w:sz w:val="24"/>
          <w:szCs w:val="24"/>
        </w:rPr>
      </w:pPr>
      <w:r>
        <w:rPr>
          <w:rFonts w:hint="eastAsia"/>
        </w:rPr>
        <w:t xml:space="preserve">     </w:t>
      </w:r>
      <w:r>
        <w:rPr>
          <w:rFonts w:hint="eastAsia" w:ascii="宋体" w:hAnsi="宋体"/>
          <w:b/>
          <w:kern w:val="2"/>
          <w:sz w:val="24"/>
          <w:szCs w:val="24"/>
        </w:rPr>
        <w:t>3、</w:t>
      </w:r>
      <w:r>
        <w:rPr>
          <w:rFonts w:ascii="宋体" w:hAnsi="宋体"/>
          <w:b/>
          <w:kern w:val="2"/>
          <w:sz w:val="24"/>
          <w:szCs w:val="24"/>
        </w:rPr>
        <w:t>注：必须付分项报价表</w:t>
      </w:r>
    </w:p>
    <w:p>
      <w:pPr>
        <w:pStyle w:val="2"/>
        <w:ind w:left="480" w:firstLine="482"/>
      </w:pPr>
      <w:r>
        <w:rPr>
          <w:rFonts w:hint="eastAsia" w:ascii="宋体" w:hAnsi="宋体"/>
          <w:b/>
          <w:kern w:val="2"/>
          <w:sz w:val="24"/>
          <w:szCs w:val="24"/>
        </w:rPr>
        <w:t>4.可勘察现场，联系人于老师：15615153369</w:t>
      </w:r>
    </w:p>
    <w:sectPr>
      <w:headerReference r:id="rId9" w:type="default"/>
      <w:footerReference r:id="rId10" w:type="default"/>
      <w:pgSz w:w="11906" w:h="16838"/>
      <w:pgMar w:top="1191" w:right="924" w:bottom="1038" w:left="1259" w:header="851" w:footer="992" w:gutter="0"/>
      <w:cols w:space="720" w:num="1"/>
      <w:titlePg/>
      <w:docGrid w:type="lines"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856"/>
        <w:tab w:val="clear" w:pos="4153"/>
        <w:tab w:val="clear"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ascii="楷体" w:hAnsi="楷体" w:eastAsia="楷体"/>
        <w:b/>
      </w:rPr>
    </w:pPr>
    <w: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9471660</wp:posOffset>
              </wp:positionV>
              <wp:extent cx="6286500" cy="635"/>
              <wp:effectExtent l="0" t="0" r="0" b="0"/>
              <wp:wrapNone/>
              <wp:docPr id="1" name="Line 3"/>
              <wp:cNvGraphicFramePr/>
              <a:graphic xmlns:a="http://schemas.openxmlformats.org/drawingml/2006/main">
                <a:graphicData uri="http://schemas.microsoft.com/office/word/2010/wordprocessingShape">
                  <wps:wsp>
                    <wps:cNvCnPr/>
                    <wps:spPr>
                      <a:xfrm>
                        <a:off x="0" y="0"/>
                        <a:ext cx="628650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25.65pt;margin-top:745.8pt;height:0.05pt;width:495pt;z-index:251659264;mso-width-relative:page;mso-height-relative:page;" filled="f" stroked="t" coordsize="21600,21600" o:gfxdata="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0ED4toAAAANAQAADwAAAAAA&#10;AAABACAAAAAiAAAAZHJzL2Rvd25yZXYueG1sUEsBAhQAFAAAAAgAh07iQEB/6H7YAQAA3QMAAA4A&#10;AAAAAAAAAQAgAAAAKQEAAGRycy9lMm9Eb2MueG1sUEsFBgAAAAAGAAYAWQEAAHM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6134100" cy="635"/>
              <wp:effectExtent l="0" t="0" r="0" b="0"/>
              <wp:wrapNone/>
              <wp:docPr id="2" name="Line 4"/>
              <wp:cNvGraphicFramePr/>
              <a:graphic xmlns:a="http://schemas.openxmlformats.org/drawingml/2006/main">
                <a:graphicData uri="http://schemas.microsoft.com/office/word/2010/wordprocessingShape">
                  <wps:wsp>
                    <wps:cNvCnPr/>
                    <wps:spPr>
                      <a:xfrm>
                        <a:off x="0" y="0"/>
                        <a:ext cx="6134100" cy="635"/>
                      </a:xfrm>
                      <a:prstGeom prst="line">
                        <a:avLst/>
                      </a:prstGeom>
                      <a:ln>
                        <a:noFill/>
                      </a:ln>
                      <a:effectLst/>
                    </wps:spPr>
                    <wps:bodyPr/>
                  </wps:wsp>
                </a:graphicData>
              </a:graphic>
            </wp:anchor>
          </w:drawing>
        </mc:Choice>
        <mc:Fallback>
          <w:pict>
            <v:line id="Line 4" o:spid="_x0000_s1026" o:spt="20" style="position:absolute;left:0pt;margin-left:0pt;margin-top:-0.75pt;height:0.05pt;width:483pt;z-index:251660288;mso-width-relative:page;mso-height-relative:page;" filled="f" stroked="f" coordsize="21600,21600" o:gfxdata="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N+gfj/WAAAABgEAAA8AAAAAAAAAAQAgAAAAIgAAAGRycy9kb3ducmV2LnhtbFBL&#10;AQIUABQAAAAIAIdO4kBSdqGLhgEAACgDAAAOAAAAAAAAAAEAIAAAACUBAABkcnMvZTJvRG9jLnht&#10;bFBLBQYAAAAABgAGAFkBAAAdBQAAAAA=&#10;">
              <v:fill on="f" focussize="0,0"/>
              <v:stroke on="f"/>
              <v:imagedata o:title=""/>
              <o:lock v:ext="edit" aspectratio="f"/>
            </v:line>
          </w:pict>
        </mc:Fallback>
      </mc:AlternateContent>
    </w:r>
    <w:r>
      <w:rPr>
        <w:rFonts w:hint="eastAsia" w:ascii="楷体" w:hAnsi="楷体" w:eastAsia="楷体"/>
        <w:b/>
      </w:rPr>
      <w:t>聊城市技师学院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2"/>
      </w:pBdr>
      <w:ind w:right="53"/>
      <w:jc w:val="both"/>
      <w:rPr>
        <w:rFonts w:ascii="宋体" w:cs="宋体"/>
        <w:b/>
        <w:szCs w:val="21"/>
      </w:rPr>
    </w:pPr>
    <w:r>
      <w:rPr>
        <w:rFonts w:hint="eastAsia" w:ascii="宋体" w:hAnsi="宋体" w:cs="宋体"/>
        <w:b/>
        <w:szCs w:val="21"/>
      </w:rPr>
      <w:t>项目编号：</w:t>
    </w:r>
    <w:r>
      <w:rPr>
        <w:rFonts w:ascii="宋体" w:hAnsi="宋体" w:cs="宋体"/>
        <w:b/>
        <w:szCs w:val="21"/>
      </w:rPr>
      <w:t>37152380800120200011</w:t>
    </w:r>
    <w:r>
      <w:rPr>
        <w:rFonts w:hint="eastAsia" w:ascii="宋体" w:hAnsi="宋体" w:cs="宋体"/>
        <w:b/>
        <w:szCs w:val="21"/>
      </w:rPr>
      <w:t>　　谈判文</w:t>
    </w:r>
    <w:r>
      <w:rPr>
        <w:rFonts w:hint="eastAsia"/>
        <w:b/>
      </w:rPr>
      <w:t>件</w:t>
    </w:r>
  </w:p>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end"/>
    </w:r>
  </w:p>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53"/>
      <w:jc w:val="both"/>
      <w:rPr>
        <w:rFonts w:ascii="楷体" w:hAnsi="楷体" w:eastAsia="楷体" w:cs="宋体"/>
        <w:b/>
        <w:szCs w:val="21"/>
      </w:rPr>
    </w:pPr>
    <w:r>
      <w:rPr>
        <w:rFonts w:hint="eastAsia" w:ascii="楷体" w:hAnsi="楷体" w:eastAsia="楷体" w:cs="宋体"/>
        <w:b/>
        <w:szCs w:val="21"/>
      </w:rPr>
      <w:t>简易</w:t>
    </w:r>
    <w:r>
      <w:rPr>
        <w:rFonts w:hint="eastAsia" w:ascii="楷体" w:hAnsi="楷体" w:eastAsia="楷体"/>
        <w:b/>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6"/>
      <w:lvlText w:val="%1、"/>
      <w:lvlJc w:val="left"/>
      <w:pPr>
        <w:tabs>
          <w:tab w:val="left" w:pos="1980"/>
        </w:tabs>
        <w:ind w:left="1980" w:hanging="360"/>
      </w:pPr>
      <w:rPr>
        <w:rFonts w:hint="default" w:ascii="Times New Roman" w:hAnsi="Times New Roman" w:cs="Times New Roman"/>
        <w:sz w:val="21"/>
      </w:rPr>
    </w:lvl>
    <w:lvl w:ilvl="1" w:tentative="0">
      <w:start w:val="1"/>
      <w:numFmt w:val="lowerLetter"/>
      <w:lvlText w:val="%2)"/>
      <w:lvlJc w:val="left"/>
      <w:pPr>
        <w:tabs>
          <w:tab w:val="left" w:pos="2460"/>
        </w:tabs>
        <w:ind w:left="2460" w:hanging="420"/>
      </w:pPr>
      <w:rPr>
        <w:rFonts w:cs="Times New Roman"/>
      </w:rPr>
    </w:lvl>
    <w:lvl w:ilvl="2" w:tentative="0">
      <w:start w:val="1"/>
      <w:numFmt w:val="lowerRoman"/>
      <w:lvlText w:val="%3."/>
      <w:lvlJc w:val="right"/>
      <w:pPr>
        <w:tabs>
          <w:tab w:val="left" w:pos="2880"/>
        </w:tabs>
        <w:ind w:left="2880" w:hanging="420"/>
      </w:pPr>
      <w:rPr>
        <w:rFonts w:cs="Times New Roman"/>
      </w:rPr>
    </w:lvl>
    <w:lvl w:ilvl="3" w:tentative="0">
      <w:start w:val="1"/>
      <w:numFmt w:val="decimal"/>
      <w:lvlText w:val="%4."/>
      <w:lvlJc w:val="left"/>
      <w:pPr>
        <w:tabs>
          <w:tab w:val="left" w:pos="3300"/>
        </w:tabs>
        <w:ind w:left="3300" w:hanging="420"/>
      </w:pPr>
      <w:rPr>
        <w:rFonts w:cs="Times New Roman"/>
      </w:rPr>
    </w:lvl>
    <w:lvl w:ilvl="4" w:tentative="0">
      <w:start w:val="1"/>
      <w:numFmt w:val="lowerLetter"/>
      <w:lvlText w:val="%5)"/>
      <w:lvlJc w:val="left"/>
      <w:pPr>
        <w:tabs>
          <w:tab w:val="left" w:pos="3720"/>
        </w:tabs>
        <w:ind w:left="3720" w:hanging="420"/>
      </w:pPr>
      <w:rPr>
        <w:rFonts w:cs="Times New Roman"/>
      </w:rPr>
    </w:lvl>
    <w:lvl w:ilvl="5" w:tentative="0">
      <w:start w:val="1"/>
      <w:numFmt w:val="lowerRoman"/>
      <w:pStyle w:val="9"/>
      <w:lvlText w:val="%6."/>
      <w:lvlJc w:val="right"/>
      <w:pPr>
        <w:tabs>
          <w:tab w:val="left" w:pos="4140"/>
        </w:tabs>
        <w:ind w:left="4140" w:hanging="420"/>
      </w:pPr>
      <w:rPr>
        <w:rFonts w:cs="Times New Roman"/>
      </w:rPr>
    </w:lvl>
    <w:lvl w:ilvl="6" w:tentative="0">
      <w:start w:val="1"/>
      <w:numFmt w:val="decimal"/>
      <w:lvlText w:val="%7."/>
      <w:lvlJc w:val="left"/>
      <w:pPr>
        <w:tabs>
          <w:tab w:val="left" w:pos="4560"/>
        </w:tabs>
        <w:ind w:left="4560" w:hanging="420"/>
      </w:pPr>
      <w:rPr>
        <w:rFonts w:cs="Times New Roman"/>
      </w:rPr>
    </w:lvl>
    <w:lvl w:ilvl="7" w:tentative="0">
      <w:start w:val="1"/>
      <w:numFmt w:val="lowerLetter"/>
      <w:lvlText w:val="%8)"/>
      <w:lvlJc w:val="left"/>
      <w:pPr>
        <w:tabs>
          <w:tab w:val="left" w:pos="4980"/>
        </w:tabs>
        <w:ind w:left="4980" w:hanging="420"/>
      </w:pPr>
      <w:rPr>
        <w:rFonts w:cs="Times New Roman"/>
      </w:rPr>
    </w:lvl>
    <w:lvl w:ilvl="8" w:tentative="0">
      <w:start w:val="1"/>
      <w:numFmt w:val="lowerRoman"/>
      <w:lvlText w:val="%9."/>
      <w:lvlJc w:val="right"/>
      <w:pPr>
        <w:tabs>
          <w:tab w:val="left" w:pos="5400"/>
        </w:tabs>
        <w:ind w:left="5400" w:hanging="420"/>
      </w:pPr>
      <w:rPr>
        <w:rFonts w:cs="Times New Roman"/>
      </w:rPr>
    </w:lvl>
  </w:abstractNum>
  <w:abstractNum w:abstractNumId="1">
    <w:nsid w:val="0000000E"/>
    <w:multiLevelType w:val="multilevel"/>
    <w:tmpl w:val="0000000E"/>
    <w:lvl w:ilvl="0" w:tentative="0">
      <w:start w:val="1"/>
      <w:numFmt w:val="decimal"/>
      <w:pStyle w:val="267"/>
      <w:lvlText w:val="5.%1"/>
      <w:lvlJc w:val="left"/>
      <w:pPr>
        <w:tabs>
          <w:tab w:val="left" w:pos="420"/>
        </w:tabs>
        <w:ind w:left="420" w:hanging="420"/>
      </w:pPr>
      <w:rPr>
        <w:rFonts w:hint="eastAsia" w:cs="Times New Roman"/>
      </w:rPr>
    </w:lvl>
    <w:lvl w:ilvl="1" w:tentative="0">
      <w:start w:val="1"/>
      <w:numFmt w:val="decimalEnclosedCircle"/>
      <w:lvlText w:val="%2"/>
      <w:lvlJc w:val="left"/>
      <w:pPr>
        <w:tabs>
          <w:tab w:val="left" w:pos="1140"/>
        </w:tabs>
        <w:ind w:left="1140" w:hanging="720"/>
      </w:pPr>
      <w:rPr>
        <w:rFonts w:hint="default" w:cs="Times New Roman"/>
      </w:rPr>
    </w:lvl>
    <w:lvl w:ilvl="2" w:tentative="0">
      <w:start w:val="1"/>
      <w:numFmt w:val="decimal"/>
      <w:pStyle w:val="181"/>
      <w:lvlText w:val="%3、"/>
      <w:lvlJc w:val="left"/>
      <w:pPr>
        <w:tabs>
          <w:tab w:val="left" w:pos="651"/>
        </w:tabs>
        <w:ind w:left="651" w:hanging="360"/>
      </w:pPr>
      <w:rPr>
        <w:rFonts w:hint="default" w:ascii="Times New Roman" w:hAnsi="Times New Roman" w:cs="Times New Roman"/>
        <w:color w:val="auto"/>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14"/>
    <w:multiLevelType w:val="multilevel"/>
    <w:tmpl w:val="00000014"/>
    <w:lvl w:ilvl="0" w:tentative="0">
      <w:start w:val="1"/>
      <w:numFmt w:val="decimal"/>
      <w:pStyle w:val="15"/>
      <w:lvlText w:val="第%1章."/>
      <w:lvlJc w:val="left"/>
      <w:pPr>
        <w:ind w:left="432" w:hanging="432"/>
      </w:pPr>
      <w:rPr>
        <w:rFonts w:hint="eastAsia" w:cs="Times New Roman"/>
      </w:rPr>
    </w:lvl>
    <w:lvl w:ilvl="1" w:tentative="0">
      <w:start w:val="1"/>
      <w:numFmt w:val="decimal"/>
      <w:pStyle w:val="163"/>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158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3">
    <w:nsid w:val="00000017"/>
    <w:multiLevelType w:val="multilevel"/>
    <w:tmpl w:val="00000017"/>
    <w:lvl w:ilvl="0" w:tentative="0">
      <w:start w:val="2"/>
      <w:numFmt w:val="japaneseCounting"/>
      <w:lvlText w:val="第%1章"/>
      <w:lvlJc w:val="left"/>
      <w:pPr>
        <w:tabs>
          <w:tab w:val="left" w:pos="2128"/>
        </w:tabs>
        <w:ind w:left="2128" w:hanging="1770"/>
      </w:pPr>
      <w:rPr>
        <w:rFonts w:hint="default" w:cs="Times New Roman"/>
      </w:rPr>
    </w:lvl>
    <w:lvl w:ilvl="1" w:tentative="0">
      <w:start w:val="1"/>
      <w:numFmt w:val="lowerLetter"/>
      <w:pStyle w:val="271"/>
      <w:lvlText w:val="%2)"/>
      <w:lvlJc w:val="left"/>
      <w:pPr>
        <w:tabs>
          <w:tab w:val="left" w:pos="1198"/>
        </w:tabs>
        <w:ind w:left="1198" w:hanging="420"/>
      </w:pPr>
      <w:rPr>
        <w:rFonts w:cs="Times New Roman"/>
      </w:rPr>
    </w:lvl>
    <w:lvl w:ilvl="2" w:tentative="0">
      <w:start w:val="1"/>
      <w:numFmt w:val="lowerRoman"/>
      <w:lvlText w:val="%3."/>
      <w:lvlJc w:val="right"/>
      <w:pPr>
        <w:tabs>
          <w:tab w:val="left" w:pos="1618"/>
        </w:tabs>
        <w:ind w:left="1618" w:hanging="420"/>
      </w:pPr>
      <w:rPr>
        <w:rFonts w:cs="Times New Roman"/>
      </w:rPr>
    </w:lvl>
    <w:lvl w:ilvl="3" w:tentative="0">
      <w:start w:val="1"/>
      <w:numFmt w:val="decimal"/>
      <w:lvlText w:val="%4."/>
      <w:lvlJc w:val="left"/>
      <w:pPr>
        <w:tabs>
          <w:tab w:val="left" w:pos="2038"/>
        </w:tabs>
        <w:ind w:left="2038" w:hanging="420"/>
      </w:pPr>
      <w:rPr>
        <w:rFonts w:cs="Times New Roman"/>
      </w:rPr>
    </w:lvl>
    <w:lvl w:ilvl="4" w:tentative="0">
      <w:start w:val="1"/>
      <w:numFmt w:val="lowerLetter"/>
      <w:lvlText w:val="%5)"/>
      <w:lvlJc w:val="left"/>
      <w:pPr>
        <w:tabs>
          <w:tab w:val="left" w:pos="2458"/>
        </w:tabs>
        <w:ind w:left="2458" w:hanging="420"/>
      </w:pPr>
      <w:rPr>
        <w:rFonts w:cs="Times New Roman"/>
      </w:rPr>
    </w:lvl>
    <w:lvl w:ilvl="5" w:tentative="0">
      <w:start w:val="1"/>
      <w:numFmt w:val="lowerRoman"/>
      <w:lvlText w:val="%6."/>
      <w:lvlJc w:val="right"/>
      <w:pPr>
        <w:tabs>
          <w:tab w:val="left" w:pos="2878"/>
        </w:tabs>
        <w:ind w:left="2878" w:hanging="420"/>
      </w:pPr>
      <w:rPr>
        <w:rFonts w:cs="Times New Roman"/>
      </w:rPr>
    </w:lvl>
    <w:lvl w:ilvl="6" w:tentative="0">
      <w:start w:val="1"/>
      <w:numFmt w:val="decimal"/>
      <w:lvlText w:val="%7."/>
      <w:lvlJc w:val="left"/>
      <w:pPr>
        <w:tabs>
          <w:tab w:val="left" w:pos="3298"/>
        </w:tabs>
        <w:ind w:left="3298" w:hanging="420"/>
      </w:pPr>
      <w:rPr>
        <w:rFonts w:cs="Times New Roman"/>
      </w:rPr>
    </w:lvl>
    <w:lvl w:ilvl="7" w:tentative="0">
      <w:start w:val="1"/>
      <w:numFmt w:val="lowerLetter"/>
      <w:lvlText w:val="%8)"/>
      <w:lvlJc w:val="left"/>
      <w:pPr>
        <w:tabs>
          <w:tab w:val="left" w:pos="3718"/>
        </w:tabs>
        <w:ind w:left="3718" w:hanging="420"/>
      </w:pPr>
      <w:rPr>
        <w:rFonts w:cs="Times New Roman"/>
      </w:rPr>
    </w:lvl>
    <w:lvl w:ilvl="8" w:tentative="0">
      <w:start w:val="1"/>
      <w:numFmt w:val="lowerRoman"/>
      <w:lvlText w:val="%9."/>
      <w:lvlJc w:val="right"/>
      <w:pPr>
        <w:tabs>
          <w:tab w:val="left" w:pos="4138"/>
        </w:tabs>
        <w:ind w:left="4138"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NDcxODFkYTAwZjMxNmFiMWNjZGM1OWQ0MTJjYjAifQ=="/>
  </w:docVars>
  <w:rsids>
    <w:rsidRoot w:val="004B5429"/>
    <w:rsid w:val="000231E0"/>
    <w:rsid w:val="00035B6F"/>
    <w:rsid w:val="00051355"/>
    <w:rsid w:val="00086C70"/>
    <w:rsid w:val="000D6C78"/>
    <w:rsid w:val="000E7F76"/>
    <w:rsid w:val="001175D0"/>
    <w:rsid w:val="00122CE9"/>
    <w:rsid w:val="00134C50"/>
    <w:rsid w:val="001554D8"/>
    <w:rsid w:val="00187416"/>
    <w:rsid w:val="001E414B"/>
    <w:rsid w:val="001E49E8"/>
    <w:rsid w:val="001F7280"/>
    <w:rsid w:val="002A7360"/>
    <w:rsid w:val="002C4C18"/>
    <w:rsid w:val="00311EDA"/>
    <w:rsid w:val="0031516A"/>
    <w:rsid w:val="00323277"/>
    <w:rsid w:val="0036563D"/>
    <w:rsid w:val="003879D1"/>
    <w:rsid w:val="003A4C70"/>
    <w:rsid w:val="00415921"/>
    <w:rsid w:val="00452531"/>
    <w:rsid w:val="0047191F"/>
    <w:rsid w:val="00476CF5"/>
    <w:rsid w:val="004A2EC0"/>
    <w:rsid w:val="004B5429"/>
    <w:rsid w:val="004F1E42"/>
    <w:rsid w:val="00506C00"/>
    <w:rsid w:val="00541B96"/>
    <w:rsid w:val="005451C3"/>
    <w:rsid w:val="00550FC2"/>
    <w:rsid w:val="00551DC7"/>
    <w:rsid w:val="00571B40"/>
    <w:rsid w:val="0059302B"/>
    <w:rsid w:val="005B567C"/>
    <w:rsid w:val="005E514C"/>
    <w:rsid w:val="0060219B"/>
    <w:rsid w:val="0061159B"/>
    <w:rsid w:val="00612CBA"/>
    <w:rsid w:val="006379FD"/>
    <w:rsid w:val="006602FC"/>
    <w:rsid w:val="00690D34"/>
    <w:rsid w:val="006928EA"/>
    <w:rsid w:val="006B02A1"/>
    <w:rsid w:val="006E4062"/>
    <w:rsid w:val="006E6647"/>
    <w:rsid w:val="007257AD"/>
    <w:rsid w:val="00752485"/>
    <w:rsid w:val="00774E3F"/>
    <w:rsid w:val="00784520"/>
    <w:rsid w:val="007B48E9"/>
    <w:rsid w:val="007C2E43"/>
    <w:rsid w:val="007E28CE"/>
    <w:rsid w:val="007F621E"/>
    <w:rsid w:val="00833B87"/>
    <w:rsid w:val="00860677"/>
    <w:rsid w:val="0087303D"/>
    <w:rsid w:val="00877A85"/>
    <w:rsid w:val="008E67F6"/>
    <w:rsid w:val="009037F5"/>
    <w:rsid w:val="00913353"/>
    <w:rsid w:val="00963006"/>
    <w:rsid w:val="009716B4"/>
    <w:rsid w:val="00A177D8"/>
    <w:rsid w:val="00AB4D0F"/>
    <w:rsid w:val="00B1759A"/>
    <w:rsid w:val="00B2065B"/>
    <w:rsid w:val="00BA08CB"/>
    <w:rsid w:val="00C53DB9"/>
    <w:rsid w:val="00C61B22"/>
    <w:rsid w:val="00D53E87"/>
    <w:rsid w:val="00DA7A6E"/>
    <w:rsid w:val="00E003D2"/>
    <w:rsid w:val="00E177D8"/>
    <w:rsid w:val="00E43306"/>
    <w:rsid w:val="00E7382A"/>
    <w:rsid w:val="00EB5E8C"/>
    <w:rsid w:val="00ED0FC4"/>
    <w:rsid w:val="00F041DA"/>
    <w:rsid w:val="00FC3827"/>
    <w:rsid w:val="0255489B"/>
    <w:rsid w:val="05241F07"/>
    <w:rsid w:val="05C55124"/>
    <w:rsid w:val="08BF7794"/>
    <w:rsid w:val="09D27438"/>
    <w:rsid w:val="11BC3C7C"/>
    <w:rsid w:val="155013FC"/>
    <w:rsid w:val="16220303"/>
    <w:rsid w:val="194417AD"/>
    <w:rsid w:val="1A7254D6"/>
    <w:rsid w:val="1C790F1A"/>
    <w:rsid w:val="1D4B2E52"/>
    <w:rsid w:val="300F0BC6"/>
    <w:rsid w:val="31D41ACA"/>
    <w:rsid w:val="36561920"/>
    <w:rsid w:val="46791F9D"/>
    <w:rsid w:val="48A759E8"/>
    <w:rsid w:val="4B2500E2"/>
    <w:rsid w:val="530807FB"/>
    <w:rsid w:val="55F95C7E"/>
    <w:rsid w:val="5AB30825"/>
    <w:rsid w:val="616C351D"/>
    <w:rsid w:val="72EB0EF9"/>
    <w:rsid w:val="73CB7283"/>
    <w:rsid w:val="76C23869"/>
    <w:rsid w:val="7B7F5C3B"/>
    <w:rsid w:val="7BF11DCA"/>
    <w:rsid w:val="7FB261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ocked="1"/>
    <w:lsdException w:uiPriority="99" w:name="List Bullet" w:locked="1"/>
    <w:lsdException w:qFormat="1" w:unhideWhenUsed="0" w:uiPriority="99" w:semiHidden="0"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qFormat="1" w:unhideWhenUsed="0" w:uiPriority="99" w:semiHidden="0"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ocked="1"/>
    <w:lsdException w:qFormat="1" w:unhideWhenUsed="0"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ocked="1"/>
    <w:lsdException w:qFormat="1" w:unhideWhenUsed="0" w:uiPriority="99" w:semiHidden="0" w:name="Body Text Indent 2"/>
    <w:lsdException w:qFormat="1" w:unhideWhenUsed="0" w:uiPriority="99" w:semiHidden="0"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qFormat/>
    <w:uiPriority w:val="99"/>
    <w:pPr>
      <w:keepNext/>
      <w:keepLines/>
      <w:spacing w:before="340" w:after="330" w:line="576" w:lineRule="auto"/>
      <w:outlineLvl w:val="0"/>
    </w:pPr>
    <w:rPr>
      <w:b/>
      <w:bCs/>
      <w:kern w:val="44"/>
      <w:sz w:val="44"/>
      <w:szCs w:val="44"/>
    </w:rPr>
  </w:style>
  <w:style w:type="paragraph" w:styleId="5">
    <w:name w:val="heading 2"/>
    <w:basedOn w:val="1"/>
    <w:next w:val="1"/>
    <w:link w:val="57"/>
    <w:qFormat/>
    <w:uiPriority w:val="99"/>
    <w:pPr>
      <w:widowControl/>
      <w:spacing w:before="100" w:beforeAutospacing="1" w:after="100" w:afterAutospacing="1"/>
      <w:jc w:val="left"/>
      <w:outlineLvl w:val="1"/>
    </w:pPr>
    <w:rPr>
      <w:rFonts w:ascii="Cambria" w:hAnsi="Cambria"/>
      <w:b/>
      <w:bCs/>
      <w:kern w:val="0"/>
      <w:sz w:val="32"/>
      <w:szCs w:val="32"/>
    </w:rPr>
  </w:style>
  <w:style w:type="paragraph" w:styleId="6">
    <w:name w:val="heading 3"/>
    <w:basedOn w:val="1"/>
    <w:next w:val="1"/>
    <w:link w:val="58"/>
    <w:qFormat/>
    <w:uiPriority w:val="99"/>
    <w:pPr>
      <w:keepNext/>
      <w:keepLines/>
      <w:spacing w:before="260" w:after="260" w:line="413" w:lineRule="auto"/>
      <w:outlineLvl w:val="2"/>
    </w:pPr>
    <w:rPr>
      <w:rFonts w:ascii="Calibri" w:hAnsi="Calibri"/>
      <w:b/>
      <w:kern w:val="0"/>
      <w:sz w:val="20"/>
    </w:rPr>
  </w:style>
  <w:style w:type="paragraph" w:styleId="7">
    <w:name w:val="heading 4"/>
    <w:basedOn w:val="1"/>
    <w:next w:val="1"/>
    <w:link w:val="59"/>
    <w:qFormat/>
    <w:uiPriority w:val="99"/>
    <w:pPr>
      <w:keepNext/>
      <w:keepLines/>
      <w:spacing w:before="280" w:after="290" w:line="372" w:lineRule="auto"/>
      <w:outlineLvl w:val="3"/>
    </w:pPr>
    <w:rPr>
      <w:rFonts w:ascii="Arial" w:hAnsi="Arial" w:eastAsia="黑体"/>
      <w:b/>
      <w:kern w:val="0"/>
      <w:sz w:val="20"/>
    </w:rPr>
  </w:style>
  <w:style w:type="paragraph" w:styleId="8">
    <w:name w:val="heading 5"/>
    <w:basedOn w:val="1"/>
    <w:next w:val="1"/>
    <w:link w:val="60"/>
    <w:qFormat/>
    <w:uiPriority w:val="99"/>
    <w:pPr>
      <w:keepNext/>
      <w:keepLines/>
      <w:spacing w:line="360" w:lineRule="auto"/>
      <w:jc w:val="left"/>
      <w:outlineLvl w:val="4"/>
    </w:pPr>
    <w:rPr>
      <w:rFonts w:ascii="Arial" w:hAnsi="Arial" w:eastAsia="华文中宋"/>
      <w:b/>
      <w:bCs/>
      <w:kern w:val="0"/>
      <w:sz w:val="28"/>
      <w:szCs w:val="28"/>
    </w:rPr>
  </w:style>
  <w:style w:type="paragraph" w:styleId="9">
    <w:name w:val="heading 6"/>
    <w:basedOn w:val="1"/>
    <w:next w:val="1"/>
    <w:link w:val="61"/>
    <w:qFormat/>
    <w:uiPriority w:val="99"/>
    <w:pPr>
      <w:keepNext/>
      <w:keepLines/>
      <w:numPr>
        <w:ilvl w:val="5"/>
        <w:numId w:val="1"/>
      </w:numPr>
      <w:spacing w:before="240" w:after="64" w:line="317" w:lineRule="auto"/>
      <w:outlineLvl w:val="5"/>
    </w:pPr>
    <w:rPr>
      <w:rFonts w:ascii="Cambria" w:hAnsi="Cambria"/>
      <w:b/>
      <w:kern w:val="0"/>
      <w:sz w:val="24"/>
    </w:rPr>
  </w:style>
  <w:style w:type="paragraph" w:styleId="10">
    <w:name w:val="heading 7"/>
    <w:basedOn w:val="1"/>
    <w:next w:val="11"/>
    <w:link w:val="62"/>
    <w:qFormat/>
    <w:uiPriority w:val="99"/>
    <w:pPr>
      <w:keepNext/>
      <w:keepLines/>
      <w:spacing w:before="240" w:after="64" w:line="320" w:lineRule="auto"/>
      <w:ind w:firstLine="200" w:firstLineChars="200"/>
      <w:jc w:val="left"/>
      <w:outlineLvl w:val="6"/>
    </w:pPr>
    <w:rPr>
      <w:rFonts w:ascii="Arial" w:hAnsi="Arial"/>
      <w:b/>
      <w:bCs/>
      <w:kern w:val="0"/>
      <w:sz w:val="24"/>
      <w:szCs w:val="24"/>
    </w:rPr>
  </w:style>
  <w:style w:type="paragraph" w:styleId="12">
    <w:name w:val="heading 8"/>
    <w:basedOn w:val="1"/>
    <w:next w:val="11"/>
    <w:link w:val="63"/>
    <w:qFormat/>
    <w:uiPriority w:val="99"/>
    <w:pPr>
      <w:keepNext/>
      <w:keepLines/>
      <w:spacing w:before="240" w:after="64" w:line="320" w:lineRule="auto"/>
      <w:ind w:firstLine="200" w:firstLineChars="200"/>
      <w:jc w:val="left"/>
      <w:outlineLvl w:val="7"/>
    </w:pPr>
    <w:rPr>
      <w:rFonts w:ascii="Cambria" w:hAnsi="Cambria"/>
      <w:kern w:val="0"/>
      <w:sz w:val="24"/>
      <w:szCs w:val="24"/>
    </w:rPr>
  </w:style>
  <w:style w:type="paragraph" w:styleId="13">
    <w:name w:val="heading 9"/>
    <w:basedOn w:val="1"/>
    <w:next w:val="11"/>
    <w:link w:val="64"/>
    <w:qFormat/>
    <w:uiPriority w:val="99"/>
    <w:pPr>
      <w:keepNext/>
      <w:keepLines/>
      <w:spacing w:before="240" w:after="64" w:line="320" w:lineRule="auto"/>
      <w:ind w:firstLine="200" w:firstLineChars="200"/>
      <w:jc w:val="left"/>
      <w:outlineLvl w:val="8"/>
    </w:pPr>
    <w:rPr>
      <w:rFonts w:ascii="Cambria" w:hAnsi="Cambria"/>
      <w:kern w:val="0"/>
      <w:szCs w:val="21"/>
    </w:rPr>
  </w:style>
  <w:style w:type="character" w:default="1" w:styleId="49">
    <w:name w:val="Default Paragraph Font"/>
    <w:semiHidden/>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66"/>
    <w:semiHidden/>
    <w:qFormat/>
    <w:locked/>
    <w:uiPriority w:val="99"/>
    <w:pPr>
      <w:ind w:firstLine="420" w:firstLineChars="200"/>
    </w:pPr>
  </w:style>
  <w:style w:type="paragraph" w:styleId="3">
    <w:name w:val="Body Text Indent"/>
    <w:basedOn w:val="1"/>
    <w:link w:val="65"/>
    <w:qFormat/>
    <w:uiPriority w:val="99"/>
    <w:pPr>
      <w:ind w:firstLine="570"/>
    </w:pPr>
    <w:rPr>
      <w:kern w:val="0"/>
      <w:sz w:val="20"/>
    </w:rPr>
  </w:style>
  <w:style w:type="paragraph" w:styleId="11">
    <w:name w:val="Normal Indent"/>
    <w:basedOn w:val="1"/>
    <w:link w:val="123"/>
    <w:qFormat/>
    <w:uiPriority w:val="99"/>
    <w:pPr>
      <w:ind w:firstLine="420" w:firstLineChars="200"/>
    </w:pPr>
    <w:rPr>
      <w:kern w:val="0"/>
      <w:sz w:val="20"/>
    </w:rPr>
  </w:style>
  <w:style w:type="paragraph" w:styleId="14">
    <w:name w:val="toc 7"/>
    <w:basedOn w:val="1"/>
    <w:next w:val="1"/>
    <w:qFormat/>
    <w:uiPriority w:val="99"/>
    <w:pPr>
      <w:spacing w:line="360" w:lineRule="auto"/>
      <w:ind w:left="1440" w:firstLine="200" w:firstLineChars="200"/>
      <w:jc w:val="left"/>
    </w:pPr>
    <w:rPr>
      <w:rFonts w:ascii="Calibri" w:hAnsi="Calibri"/>
      <w:sz w:val="20"/>
    </w:rPr>
  </w:style>
  <w:style w:type="paragraph" w:styleId="15">
    <w:name w:val="List Bullet 4"/>
    <w:basedOn w:val="1"/>
    <w:qFormat/>
    <w:locked/>
    <w:uiPriority w:val="99"/>
    <w:pPr>
      <w:numPr>
        <w:ilvl w:val="0"/>
        <w:numId w:val="2"/>
      </w:numPr>
      <w:tabs>
        <w:tab w:val="left" w:pos="1620"/>
      </w:tabs>
    </w:pPr>
    <w:rPr>
      <w:rFonts w:ascii="Calibri" w:hAnsi="Calibri"/>
      <w:szCs w:val="24"/>
    </w:rPr>
  </w:style>
  <w:style w:type="paragraph" w:styleId="16">
    <w:name w:val="List Number"/>
    <w:basedOn w:val="1"/>
    <w:qFormat/>
    <w:locked/>
    <w:uiPriority w:val="99"/>
    <w:pPr>
      <w:numPr>
        <w:ilvl w:val="0"/>
        <w:numId w:val="1"/>
      </w:numPr>
      <w:tabs>
        <w:tab w:val="left" w:pos="360"/>
      </w:tabs>
    </w:pPr>
    <w:rPr>
      <w:rFonts w:ascii="Calibri" w:hAnsi="Calibri"/>
      <w:szCs w:val="24"/>
    </w:rPr>
  </w:style>
  <w:style w:type="paragraph" w:styleId="17">
    <w:name w:val="caption"/>
    <w:basedOn w:val="1"/>
    <w:next w:val="1"/>
    <w:qFormat/>
    <w:uiPriority w:val="99"/>
    <w:pPr>
      <w:spacing w:line="360" w:lineRule="auto"/>
      <w:ind w:firstLine="200" w:firstLineChars="200"/>
      <w:jc w:val="left"/>
    </w:pPr>
    <w:rPr>
      <w:rFonts w:ascii="Cambria" w:hAnsi="Cambria" w:eastAsia="黑体"/>
      <w:sz w:val="20"/>
    </w:rPr>
  </w:style>
  <w:style w:type="paragraph" w:styleId="18">
    <w:name w:val="Document Map"/>
    <w:basedOn w:val="1"/>
    <w:link w:val="67"/>
    <w:qFormat/>
    <w:locked/>
    <w:uiPriority w:val="99"/>
    <w:pPr>
      <w:shd w:val="clear" w:color="auto" w:fill="000080"/>
    </w:pPr>
    <w:rPr>
      <w:rFonts w:ascii="宋体"/>
      <w:kern w:val="0"/>
      <w:sz w:val="18"/>
      <w:szCs w:val="18"/>
    </w:rPr>
  </w:style>
  <w:style w:type="paragraph" w:styleId="19">
    <w:name w:val="annotation text"/>
    <w:basedOn w:val="1"/>
    <w:link w:val="68"/>
    <w:qFormat/>
    <w:locked/>
    <w:uiPriority w:val="99"/>
    <w:pPr>
      <w:jc w:val="left"/>
    </w:pPr>
    <w:rPr>
      <w:kern w:val="0"/>
      <w:sz w:val="20"/>
    </w:rPr>
  </w:style>
  <w:style w:type="paragraph" w:styleId="20">
    <w:name w:val="Salutation"/>
    <w:basedOn w:val="1"/>
    <w:next w:val="1"/>
    <w:link w:val="69"/>
    <w:qFormat/>
    <w:uiPriority w:val="99"/>
    <w:rPr>
      <w:kern w:val="0"/>
      <w:sz w:val="20"/>
    </w:rPr>
  </w:style>
  <w:style w:type="paragraph" w:styleId="21">
    <w:name w:val="Body Text 3"/>
    <w:basedOn w:val="1"/>
    <w:link w:val="70"/>
    <w:qFormat/>
    <w:locked/>
    <w:uiPriority w:val="99"/>
    <w:pPr>
      <w:spacing w:after="120"/>
    </w:pPr>
    <w:rPr>
      <w:kern w:val="0"/>
      <w:sz w:val="16"/>
      <w:szCs w:val="16"/>
    </w:rPr>
  </w:style>
  <w:style w:type="paragraph" w:styleId="22">
    <w:name w:val="Body Text"/>
    <w:basedOn w:val="1"/>
    <w:link w:val="71"/>
    <w:qFormat/>
    <w:uiPriority w:val="99"/>
    <w:rPr>
      <w:kern w:val="0"/>
      <w:sz w:val="20"/>
    </w:rPr>
  </w:style>
  <w:style w:type="paragraph" w:styleId="23">
    <w:name w:val="toc 5"/>
    <w:basedOn w:val="1"/>
    <w:next w:val="1"/>
    <w:qFormat/>
    <w:uiPriority w:val="99"/>
    <w:pPr>
      <w:spacing w:line="360" w:lineRule="auto"/>
      <w:ind w:left="960" w:firstLine="200" w:firstLineChars="200"/>
      <w:jc w:val="left"/>
    </w:pPr>
    <w:rPr>
      <w:rFonts w:ascii="Calibri" w:hAnsi="Calibri"/>
      <w:sz w:val="20"/>
    </w:rPr>
  </w:style>
  <w:style w:type="paragraph" w:styleId="24">
    <w:name w:val="toc 3"/>
    <w:basedOn w:val="25"/>
    <w:next w:val="25"/>
    <w:qFormat/>
    <w:uiPriority w:val="99"/>
    <w:pPr>
      <w:tabs>
        <w:tab w:val="left" w:pos="840"/>
        <w:tab w:val="right" w:leader="dot" w:pos="9174"/>
      </w:tabs>
      <w:spacing w:line="240" w:lineRule="auto"/>
      <w:ind w:left="210" w:leftChars="100" w:right="210" w:rightChars="100"/>
      <w:jc w:val="left"/>
    </w:pPr>
    <w:rPr>
      <w:rFonts w:ascii="宋体" w:hAnsi="宋体"/>
      <w:iCs/>
    </w:rPr>
  </w:style>
  <w:style w:type="paragraph" w:customStyle="1" w:styleId="25">
    <w:name w:val="（符号）目录3"/>
    <w:basedOn w:val="1"/>
    <w:qFormat/>
    <w:uiPriority w:val="99"/>
    <w:pPr>
      <w:spacing w:line="500" w:lineRule="exact"/>
      <w:ind w:left="1000"/>
    </w:pPr>
    <w:rPr>
      <w:rFonts w:ascii="Calibri" w:hAnsi="Calibri" w:cs="宋体"/>
      <w:sz w:val="24"/>
    </w:rPr>
  </w:style>
  <w:style w:type="paragraph" w:styleId="26">
    <w:name w:val="Plain Text"/>
    <w:basedOn w:val="1"/>
    <w:link w:val="72"/>
    <w:qFormat/>
    <w:uiPriority w:val="99"/>
    <w:rPr>
      <w:rFonts w:ascii="宋体" w:hAnsi="Courier New"/>
      <w:kern w:val="0"/>
      <w:szCs w:val="21"/>
    </w:rPr>
  </w:style>
  <w:style w:type="paragraph" w:styleId="27">
    <w:name w:val="toc 8"/>
    <w:basedOn w:val="1"/>
    <w:next w:val="1"/>
    <w:qFormat/>
    <w:uiPriority w:val="99"/>
    <w:pPr>
      <w:spacing w:line="360" w:lineRule="auto"/>
      <w:ind w:left="1680" w:firstLine="200" w:firstLineChars="200"/>
      <w:jc w:val="left"/>
    </w:pPr>
    <w:rPr>
      <w:rFonts w:ascii="Calibri" w:hAnsi="Calibri"/>
      <w:sz w:val="20"/>
    </w:rPr>
  </w:style>
  <w:style w:type="paragraph" w:styleId="28">
    <w:name w:val="Date"/>
    <w:basedOn w:val="1"/>
    <w:next w:val="1"/>
    <w:link w:val="73"/>
    <w:qFormat/>
    <w:uiPriority w:val="99"/>
    <w:pPr>
      <w:ind w:left="100" w:leftChars="2500"/>
    </w:pPr>
    <w:rPr>
      <w:kern w:val="0"/>
      <w:sz w:val="20"/>
    </w:rPr>
  </w:style>
  <w:style w:type="paragraph" w:styleId="29">
    <w:name w:val="Body Text Indent 2"/>
    <w:basedOn w:val="1"/>
    <w:link w:val="74"/>
    <w:qFormat/>
    <w:uiPriority w:val="99"/>
    <w:pPr>
      <w:spacing w:line="440" w:lineRule="exact"/>
      <w:ind w:firstLine="602" w:firstLineChars="200"/>
    </w:pPr>
    <w:rPr>
      <w:kern w:val="0"/>
      <w:sz w:val="20"/>
    </w:rPr>
  </w:style>
  <w:style w:type="paragraph" w:styleId="30">
    <w:name w:val="Balloon Text"/>
    <w:basedOn w:val="1"/>
    <w:link w:val="75"/>
    <w:qFormat/>
    <w:uiPriority w:val="99"/>
    <w:rPr>
      <w:kern w:val="0"/>
      <w:sz w:val="2"/>
    </w:rPr>
  </w:style>
  <w:style w:type="paragraph" w:styleId="31">
    <w:name w:val="footer"/>
    <w:basedOn w:val="1"/>
    <w:link w:val="89"/>
    <w:qFormat/>
    <w:uiPriority w:val="99"/>
    <w:pPr>
      <w:pBdr>
        <w:top w:val="single" w:color="auto" w:sz="4" w:space="1"/>
      </w:pBdr>
      <w:tabs>
        <w:tab w:val="center" w:pos="4153"/>
        <w:tab w:val="right" w:pos="8306"/>
      </w:tabs>
      <w:snapToGrid w:val="0"/>
      <w:jc w:val="left"/>
    </w:pPr>
    <w:rPr>
      <w:kern w:val="0"/>
      <w:sz w:val="18"/>
    </w:rPr>
  </w:style>
  <w:style w:type="paragraph" w:styleId="32">
    <w:name w:val="header"/>
    <w:basedOn w:val="1"/>
    <w:link w:val="88"/>
    <w:qFormat/>
    <w:uiPriority w:val="99"/>
    <w:pPr>
      <w:pBdr>
        <w:bottom w:val="single" w:color="auto" w:sz="6" w:space="1"/>
      </w:pBdr>
      <w:tabs>
        <w:tab w:val="center" w:pos="4153"/>
        <w:tab w:val="right" w:pos="8306"/>
      </w:tabs>
      <w:snapToGrid w:val="0"/>
      <w:jc w:val="center"/>
    </w:pPr>
    <w:rPr>
      <w:kern w:val="0"/>
      <w:sz w:val="18"/>
    </w:rPr>
  </w:style>
  <w:style w:type="paragraph" w:styleId="33">
    <w:name w:val="toc 1"/>
    <w:basedOn w:val="1"/>
    <w:next w:val="1"/>
    <w:qFormat/>
    <w:uiPriority w:val="99"/>
  </w:style>
  <w:style w:type="paragraph" w:styleId="34">
    <w:name w:val="toc 4"/>
    <w:basedOn w:val="1"/>
    <w:next w:val="1"/>
    <w:qFormat/>
    <w:uiPriority w:val="99"/>
    <w:pPr>
      <w:spacing w:line="360" w:lineRule="auto"/>
      <w:ind w:left="720" w:firstLine="200" w:firstLineChars="200"/>
      <w:jc w:val="left"/>
    </w:pPr>
    <w:rPr>
      <w:rFonts w:ascii="Calibri" w:hAnsi="Calibri"/>
      <w:sz w:val="20"/>
    </w:rPr>
  </w:style>
  <w:style w:type="paragraph" w:styleId="35">
    <w:name w:val="Subtitle"/>
    <w:basedOn w:val="1"/>
    <w:next w:val="1"/>
    <w:link w:val="78"/>
    <w:qFormat/>
    <w:uiPriority w:val="99"/>
    <w:pPr>
      <w:spacing w:before="240" w:after="60" w:line="312" w:lineRule="auto"/>
      <w:jc w:val="center"/>
      <w:outlineLvl w:val="1"/>
    </w:pPr>
    <w:rPr>
      <w:rFonts w:ascii="Cambria" w:hAnsi="Cambria"/>
      <w:b/>
      <w:bCs/>
      <w:kern w:val="28"/>
      <w:sz w:val="32"/>
      <w:szCs w:val="32"/>
    </w:rPr>
  </w:style>
  <w:style w:type="paragraph" w:styleId="36">
    <w:name w:val="List"/>
    <w:basedOn w:val="1"/>
    <w:qFormat/>
    <w:locked/>
    <w:uiPriority w:val="99"/>
    <w:pPr>
      <w:ind w:left="200" w:hanging="200" w:hangingChars="200"/>
    </w:pPr>
    <w:rPr>
      <w:rFonts w:ascii="Calibri" w:hAnsi="Calibri"/>
      <w:sz w:val="28"/>
      <w:szCs w:val="24"/>
    </w:rPr>
  </w:style>
  <w:style w:type="paragraph" w:styleId="37">
    <w:name w:val="toc 6"/>
    <w:basedOn w:val="1"/>
    <w:next w:val="1"/>
    <w:qFormat/>
    <w:uiPriority w:val="99"/>
    <w:pPr>
      <w:spacing w:line="360" w:lineRule="auto"/>
      <w:ind w:left="1200" w:firstLine="200" w:firstLineChars="200"/>
      <w:jc w:val="left"/>
    </w:pPr>
    <w:rPr>
      <w:rFonts w:ascii="Calibri" w:hAnsi="Calibri"/>
      <w:sz w:val="20"/>
    </w:rPr>
  </w:style>
  <w:style w:type="paragraph" w:styleId="38">
    <w:name w:val="Body Text Indent 3"/>
    <w:basedOn w:val="1"/>
    <w:link w:val="79"/>
    <w:qFormat/>
    <w:locked/>
    <w:uiPriority w:val="99"/>
    <w:pPr>
      <w:spacing w:after="120"/>
      <w:ind w:left="420" w:leftChars="200"/>
    </w:pPr>
    <w:rPr>
      <w:kern w:val="0"/>
      <w:sz w:val="16"/>
      <w:szCs w:val="16"/>
    </w:rPr>
  </w:style>
  <w:style w:type="paragraph" w:styleId="39">
    <w:name w:val="toc 2"/>
    <w:basedOn w:val="1"/>
    <w:next w:val="1"/>
    <w:qFormat/>
    <w:uiPriority w:val="99"/>
    <w:pPr>
      <w:ind w:left="420" w:leftChars="200"/>
    </w:pPr>
  </w:style>
  <w:style w:type="paragraph" w:styleId="40">
    <w:name w:val="toc 9"/>
    <w:basedOn w:val="1"/>
    <w:next w:val="1"/>
    <w:qFormat/>
    <w:uiPriority w:val="99"/>
    <w:pPr>
      <w:spacing w:line="360" w:lineRule="auto"/>
      <w:ind w:left="1920" w:firstLine="200" w:firstLineChars="200"/>
      <w:jc w:val="left"/>
    </w:pPr>
    <w:rPr>
      <w:rFonts w:ascii="Calibri" w:hAnsi="Calibri"/>
      <w:sz w:val="20"/>
    </w:rPr>
  </w:style>
  <w:style w:type="paragraph" w:styleId="41">
    <w:name w:val="Body Text 2"/>
    <w:basedOn w:val="1"/>
    <w:link w:val="80"/>
    <w:qFormat/>
    <w:uiPriority w:val="99"/>
    <w:pPr>
      <w:spacing w:line="360" w:lineRule="exact"/>
    </w:pPr>
    <w:rPr>
      <w:kern w:val="0"/>
      <w:sz w:val="20"/>
    </w:rPr>
  </w:style>
  <w:style w:type="paragraph" w:styleId="42">
    <w:name w:val="HTML Preformatted"/>
    <w:basedOn w:val="1"/>
    <w:link w:val="81"/>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43">
    <w:name w:val="Normal (Web)"/>
    <w:basedOn w:val="1"/>
    <w:qFormat/>
    <w:uiPriority w:val="99"/>
    <w:pPr>
      <w:widowControl/>
      <w:spacing w:before="100" w:beforeAutospacing="1" w:after="100" w:afterAutospacing="1"/>
      <w:jc w:val="left"/>
    </w:pPr>
    <w:rPr>
      <w:rFonts w:ascii="宋体" w:hAnsi="宋体"/>
      <w:kern w:val="0"/>
      <w:sz w:val="24"/>
    </w:rPr>
  </w:style>
  <w:style w:type="paragraph" w:styleId="44">
    <w:name w:val="Title"/>
    <w:basedOn w:val="1"/>
    <w:next w:val="1"/>
    <w:link w:val="82"/>
    <w:qFormat/>
    <w:uiPriority w:val="99"/>
    <w:pPr>
      <w:spacing w:before="240" w:after="60"/>
      <w:jc w:val="left"/>
      <w:outlineLvl w:val="0"/>
    </w:pPr>
    <w:rPr>
      <w:rFonts w:ascii="Cambria" w:hAnsi="Cambria"/>
      <w:b/>
      <w:bCs/>
      <w:kern w:val="0"/>
      <w:sz w:val="32"/>
      <w:szCs w:val="32"/>
    </w:rPr>
  </w:style>
  <w:style w:type="paragraph" w:styleId="45">
    <w:name w:val="annotation subject"/>
    <w:basedOn w:val="19"/>
    <w:next w:val="19"/>
    <w:link w:val="83"/>
    <w:qFormat/>
    <w:locked/>
    <w:uiPriority w:val="99"/>
    <w:rPr>
      <w:rFonts w:ascii="Calibri" w:hAnsi="Calibri"/>
      <w:b/>
      <w:bCs/>
    </w:rPr>
  </w:style>
  <w:style w:type="paragraph" w:styleId="46">
    <w:name w:val="Body Text First Indent"/>
    <w:basedOn w:val="22"/>
    <w:link w:val="84"/>
    <w:qFormat/>
    <w:locked/>
    <w:uiPriority w:val="99"/>
    <w:pPr>
      <w:spacing w:after="120"/>
      <w:ind w:firstLine="420" w:firstLineChars="100"/>
    </w:pPr>
    <w:rPr>
      <w:rFonts w:ascii="Calibri" w:hAnsi="Calibri"/>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99"/>
    <w:rPr>
      <w:rFonts w:cs="Times New Roman"/>
      <w:b/>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Emphasis"/>
    <w:basedOn w:val="49"/>
    <w:qFormat/>
    <w:uiPriority w:val="99"/>
    <w:rPr>
      <w:rFonts w:cs="Times New Roman"/>
      <w:i/>
    </w:rPr>
  </w:style>
  <w:style w:type="character" w:styleId="54">
    <w:name w:val="Hyperlink"/>
    <w:basedOn w:val="49"/>
    <w:qFormat/>
    <w:uiPriority w:val="99"/>
    <w:rPr>
      <w:rFonts w:cs="Times New Roman"/>
      <w:color w:val="0000FF"/>
      <w:u w:val="single"/>
    </w:rPr>
  </w:style>
  <w:style w:type="character" w:styleId="55">
    <w:name w:val="annotation reference"/>
    <w:basedOn w:val="49"/>
    <w:qFormat/>
    <w:locked/>
    <w:uiPriority w:val="99"/>
    <w:rPr>
      <w:rFonts w:cs="Times New Roman"/>
      <w:sz w:val="21"/>
    </w:rPr>
  </w:style>
  <w:style w:type="character" w:customStyle="1" w:styleId="56">
    <w:name w:val="标题 1 Char"/>
    <w:basedOn w:val="49"/>
    <w:link w:val="4"/>
    <w:qFormat/>
    <w:locked/>
    <w:uiPriority w:val="99"/>
    <w:rPr>
      <w:rFonts w:cs="Times New Roman"/>
      <w:b/>
      <w:kern w:val="44"/>
      <w:sz w:val="44"/>
    </w:rPr>
  </w:style>
  <w:style w:type="character" w:customStyle="1" w:styleId="57">
    <w:name w:val="标题 2 Char"/>
    <w:basedOn w:val="49"/>
    <w:link w:val="5"/>
    <w:qFormat/>
    <w:locked/>
    <w:uiPriority w:val="99"/>
    <w:rPr>
      <w:rFonts w:ascii="Cambria" w:hAnsi="Cambria" w:eastAsia="宋体" w:cs="Times New Roman"/>
      <w:b/>
      <w:sz w:val="32"/>
    </w:rPr>
  </w:style>
  <w:style w:type="character" w:customStyle="1" w:styleId="58">
    <w:name w:val="标题 3 Char"/>
    <w:basedOn w:val="49"/>
    <w:link w:val="6"/>
    <w:qFormat/>
    <w:locked/>
    <w:uiPriority w:val="99"/>
    <w:rPr>
      <w:rFonts w:ascii="Calibri" w:hAnsi="Calibri" w:cs="Times New Roman"/>
      <w:b/>
      <w:sz w:val="20"/>
    </w:rPr>
  </w:style>
  <w:style w:type="character" w:customStyle="1" w:styleId="59">
    <w:name w:val="标题 4 Char"/>
    <w:basedOn w:val="49"/>
    <w:link w:val="7"/>
    <w:qFormat/>
    <w:locked/>
    <w:uiPriority w:val="99"/>
    <w:rPr>
      <w:rFonts w:ascii="Arial" w:hAnsi="Arial" w:eastAsia="黑体" w:cs="Times New Roman"/>
      <w:b/>
      <w:sz w:val="20"/>
    </w:rPr>
  </w:style>
  <w:style w:type="character" w:customStyle="1" w:styleId="60">
    <w:name w:val="标题 5 Char"/>
    <w:basedOn w:val="49"/>
    <w:link w:val="8"/>
    <w:qFormat/>
    <w:locked/>
    <w:uiPriority w:val="99"/>
    <w:rPr>
      <w:rFonts w:ascii="Arial" w:hAnsi="Arial" w:eastAsia="华文中宋" w:cs="Times New Roman"/>
      <w:b/>
      <w:kern w:val="0"/>
      <w:sz w:val="28"/>
    </w:rPr>
  </w:style>
  <w:style w:type="character" w:customStyle="1" w:styleId="61">
    <w:name w:val="标题 6 Char"/>
    <w:basedOn w:val="49"/>
    <w:link w:val="9"/>
    <w:qFormat/>
    <w:locked/>
    <w:uiPriority w:val="99"/>
    <w:rPr>
      <w:rFonts w:ascii="Cambria" w:hAnsi="Cambria"/>
      <w:b/>
      <w:kern w:val="0"/>
      <w:sz w:val="24"/>
      <w:szCs w:val="20"/>
    </w:rPr>
  </w:style>
  <w:style w:type="character" w:customStyle="1" w:styleId="62">
    <w:name w:val="标题 7 Char"/>
    <w:basedOn w:val="49"/>
    <w:link w:val="10"/>
    <w:qFormat/>
    <w:locked/>
    <w:uiPriority w:val="99"/>
    <w:rPr>
      <w:rFonts w:ascii="Arial" w:hAnsi="Arial" w:cs="Times New Roman"/>
      <w:b/>
      <w:kern w:val="0"/>
      <w:sz w:val="24"/>
    </w:rPr>
  </w:style>
  <w:style w:type="character" w:customStyle="1" w:styleId="63">
    <w:name w:val="标题 8 Char"/>
    <w:basedOn w:val="49"/>
    <w:link w:val="12"/>
    <w:qFormat/>
    <w:locked/>
    <w:uiPriority w:val="99"/>
    <w:rPr>
      <w:rFonts w:ascii="Cambria" w:hAnsi="Cambria" w:cs="Times New Roman"/>
      <w:kern w:val="0"/>
      <w:sz w:val="24"/>
    </w:rPr>
  </w:style>
  <w:style w:type="character" w:customStyle="1" w:styleId="64">
    <w:name w:val="标题 9 Char"/>
    <w:basedOn w:val="49"/>
    <w:link w:val="13"/>
    <w:qFormat/>
    <w:locked/>
    <w:uiPriority w:val="99"/>
    <w:rPr>
      <w:rFonts w:ascii="Cambria" w:hAnsi="Cambria" w:cs="Times New Roman"/>
      <w:kern w:val="0"/>
      <w:sz w:val="21"/>
    </w:rPr>
  </w:style>
  <w:style w:type="character" w:customStyle="1" w:styleId="65">
    <w:name w:val="正文文本缩进 Char"/>
    <w:basedOn w:val="49"/>
    <w:link w:val="3"/>
    <w:qFormat/>
    <w:locked/>
    <w:uiPriority w:val="99"/>
    <w:rPr>
      <w:rFonts w:cs="Times New Roman"/>
      <w:sz w:val="20"/>
    </w:rPr>
  </w:style>
  <w:style w:type="character" w:customStyle="1" w:styleId="66">
    <w:name w:val="正文首行缩进 2 Char"/>
    <w:basedOn w:val="65"/>
    <w:link w:val="2"/>
    <w:semiHidden/>
    <w:qFormat/>
    <w:locked/>
    <w:uiPriority w:val="99"/>
    <w:rPr>
      <w:rFonts w:cs="Times New Roman"/>
      <w:sz w:val="20"/>
      <w:szCs w:val="20"/>
    </w:rPr>
  </w:style>
  <w:style w:type="character" w:customStyle="1" w:styleId="67">
    <w:name w:val="文档结构图 Char1"/>
    <w:basedOn w:val="49"/>
    <w:link w:val="18"/>
    <w:semiHidden/>
    <w:qFormat/>
    <w:locked/>
    <w:uiPriority w:val="99"/>
    <w:rPr>
      <w:rFonts w:ascii="宋体" w:cs="Times New Roman"/>
      <w:sz w:val="18"/>
    </w:rPr>
  </w:style>
  <w:style w:type="character" w:customStyle="1" w:styleId="68">
    <w:name w:val="批注文字 Char1"/>
    <w:basedOn w:val="49"/>
    <w:link w:val="19"/>
    <w:semiHidden/>
    <w:qFormat/>
    <w:locked/>
    <w:uiPriority w:val="99"/>
    <w:rPr>
      <w:rFonts w:cs="Times New Roman"/>
      <w:sz w:val="20"/>
    </w:rPr>
  </w:style>
  <w:style w:type="character" w:customStyle="1" w:styleId="69">
    <w:name w:val="称呼 Char"/>
    <w:basedOn w:val="49"/>
    <w:link w:val="20"/>
    <w:qFormat/>
    <w:locked/>
    <w:uiPriority w:val="99"/>
    <w:rPr>
      <w:rFonts w:cs="Times New Roman"/>
      <w:sz w:val="20"/>
    </w:rPr>
  </w:style>
  <w:style w:type="character" w:customStyle="1" w:styleId="70">
    <w:name w:val="正文文本 3 Char1"/>
    <w:basedOn w:val="49"/>
    <w:link w:val="21"/>
    <w:semiHidden/>
    <w:qFormat/>
    <w:locked/>
    <w:uiPriority w:val="99"/>
    <w:rPr>
      <w:rFonts w:cs="Times New Roman"/>
      <w:sz w:val="16"/>
    </w:rPr>
  </w:style>
  <w:style w:type="character" w:customStyle="1" w:styleId="71">
    <w:name w:val="正文文本 Char"/>
    <w:basedOn w:val="49"/>
    <w:link w:val="22"/>
    <w:semiHidden/>
    <w:qFormat/>
    <w:locked/>
    <w:uiPriority w:val="99"/>
    <w:rPr>
      <w:rFonts w:cs="Times New Roman"/>
      <w:sz w:val="20"/>
    </w:rPr>
  </w:style>
  <w:style w:type="character" w:customStyle="1" w:styleId="72">
    <w:name w:val="纯文本 Char"/>
    <w:basedOn w:val="49"/>
    <w:link w:val="26"/>
    <w:qFormat/>
    <w:locked/>
    <w:uiPriority w:val="99"/>
    <w:rPr>
      <w:rFonts w:ascii="宋体" w:hAnsi="Courier New" w:cs="Times New Roman"/>
      <w:sz w:val="21"/>
    </w:rPr>
  </w:style>
  <w:style w:type="character" w:customStyle="1" w:styleId="73">
    <w:name w:val="日期 Char"/>
    <w:basedOn w:val="49"/>
    <w:link w:val="28"/>
    <w:qFormat/>
    <w:locked/>
    <w:uiPriority w:val="99"/>
    <w:rPr>
      <w:rFonts w:cs="Times New Roman"/>
      <w:sz w:val="20"/>
    </w:rPr>
  </w:style>
  <w:style w:type="character" w:customStyle="1" w:styleId="74">
    <w:name w:val="正文文本缩进 2 Char"/>
    <w:basedOn w:val="49"/>
    <w:link w:val="29"/>
    <w:semiHidden/>
    <w:qFormat/>
    <w:locked/>
    <w:uiPriority w:val="99"/>
    <w:rPr>
      <w:rFonts w:cs="Times New Roman"/>
      <w:sz w:val="20"/>
    </w:rPr>
  </w:style>
  <w:style w:type="character" w:customStyle="1" w:styleId="75">
    <w:name w:val="批注框文本 Char"/>
    <w:basedOn w:val="49"/>
    <w:link w:val="30"/>
    <w:qFormat/>
    <w:locked/>
    <w:uiPriority w:val="99"/>
    <w:rPr>
      <w:rFonts w:cs="Times New Roman"/>
      <w:sz w:val="2"/>
    </w:rPr>
  </w:style>
  <w:style w:type="character" w:customStyle="1" w:styleId="76">
    <w:name w:val="Footer Char"/>
    <w:basedOn w:val="49"/>
    <w:qFormat/>
    <w:locked/>
    <w:uiPriority w:val="99"/>
    <w:rPr>
      <w:rFonts w:cs="Times New Roman"/>
      <w:kern w:val="2"/>
      <w:sz w:val="18"/>
    </w:rPr>
  </w:style>
  <w:style w:type="character" w:customStyle="1" w:styleId="77">
    <w:name w:val="Header Char"/>
    <w:basedOn w:val="49"/>
    <w:qFormat/>
    <w:locked/>
    <w:uiPriority w:val="99"/>
    <w:rPr>
      <w:rFonts w:cs="Times New Roman"/>
      <w:kern w:val="2"/>
      <w:sz w:val="18"/>
    </w:rPr>
  </w:style>
  <w:style w:type="character" w:customStyle="1" w:styleId="78">
    <w:name w:val="副标题 Char1"/>
    <w:basedOn w:val="49"/>
    <w:link w:val="35"/>
    <w:qFormat/>
    <w:locked/>
    <w:uiPriority w:val="99"/>
    <w:rPr>
      <w:rFonts w:ascii="Cambria" w:hAnsi="Cambria" w:cs="Times New Roman"/>
      <w:b/>
      <w:kern w:val="28"/>
      <w:sz w:val="32"/>
    </w:rPr>
  </w:style>
  <w:style w:type="character" w:customStyle="1" w:styleId="79">
    <w:name w:val="正文文本缩进 3 Char2"/>
    <w:basedOn w:val="49"/>
    <w:link w:val="38"/>
    <w:semiHidden/>
    <w:qFormat/>
    <w:locked/>
    <w:uiPriority w:val="99"/>
    <w:rPr>
      <w:rFonts w:cs="Times New Roman"/>
      <w:sz w:val="16"/>
    </w:rPr>
  </w:style>
  <w:style w:type="character" w:customStyle="1" w:styleId="80">
    <w:name w:val="正文文本 2 Char"/>
    <w:basedOn w:val="49"/>
    <w:link w:val="41"/>
    <w:semiHidden/>
    <w:qFormat/>
    <w:locked/>
    <w:uiPriority w:val="99"/>
    <w:rPr>
      <w:rFonts w:cs="Times New Roman"/>
      <w:sz w:val="20"/>
    </w:rPr>
  </w:style>
  <w:style w:type="character" w:customStyle="1" w:styleId="81">
    <w:name w:val="HTML 预设格式 Char1"/>
    <w:basedOn w:val="49"/>
    <w:link w:val="42"/>
    <w:semiHidden/>
    <w:qFormat/>
    <w:locked/>
    <w:uiPriority w:val="99"/>
    <w:rPr>
      <w:rFonts w:ascii="Courier New" w:hAnsi="Courier New" w:cs="Times New Roman"/>
      <w:sz w:val="20"/>
    </w:rPr>
  </w:style>
  <w:style w:type="character" w:customStyle="1" w:styleId="82">
    <w:name w:val="标题 Char1"/>
    <w:basedOn w:val="49"/>
    <w:link w:val="44"/>
    <w:qFormat/>
    <w:locked/>
    <w:uiPriority w:val="99"/>
    <w:rPr>
      <w:rFonts w:ascii="Cambria" w:hAnsi="Cambria" w:cs="Times New Roman"/>
      <w:b/>
      <w:sz w:val="32"/>
    </w:rPr>
  </w:style>
  <w:style w:type="character" w:customStyle="1" w:styleId="83">
    <w:name w:val="批注主题 Char"/>
    <w:basedOn w:val="68"/>
    <w:link w:val="45"/>
    <w:qFormat/>
    <w:locked/>
    <w:uiPriority w:val="99"/>
    <w:rPr>
      <w:rFonts w:ascii="Calibri" w:hAnsi="Calibri" w:cs="Times New Roman"/>
      <w:b/>
      <w:sz w:val="20"/>
    </w:rPr>
  </w:style>
  <w:style w:type="character" w:customStyle="1" w:styleId="84">
    <w:name w:val="正文首行缩进 Char"/>
    <w:basedOn w:val="71"/>
    <w:link w:val="46"/>
    <w:qFormat/>
    <w:locked/>
    <w:uiPriority w:val="99"/>
    <w:rPr>
      <w:rFonts w:ascii="Calibri" w:hAnsi="Calibri" w:cs="Times New Roman"/>
      <w:sz w:val="20"/>
    </w:rPr>
  </w:style>
  <w:style w:type="character" w:customStyle="1" w:styleId="85">
    <w:name w:val="样式9 Char Char Char"/>
    <w:link w:val="86"/>
    <w:qFormat/>
    <w:locked/>
    <w:uiPriority w:val="99"/>
    <w:rPr>
      <w:spacing w:val="6"/>
      <w:sz w:val="24"/>
    </w:rPr>
  </w:style>
  <w:style w:type="paragraph" w:customStyle="1" w:styleId="86">
    <w:name w:val="样式9 Char"/>
    <w:basedOn w:val="1"/>
    <w:link w:val="85"/>
    <w:qFormat/>
    <w:uiPriority w:val="99"/>
    <w:pPr>
      <w:widowControl/>
      <w:spacing w:line="440" w:lineRule="exact"/>
      <w:ind w:firstLine="200" w:firstLineChars="200"/>
      <w:jc w:val="left"/>
    </w:pPr>
    <w:rPr>
      <w:spacing w:val="6"/>
      <w:kern w:val="0"/>
      <w:sz w:val="24"/>
    </w:rPr>
  </w:style>
  <w:style w:type="character" w:customStyle="1" w:styleId="87">
    <w:name w:val="样式9 Char Char Char Char"/>
    <w:qFormat/>
    <w:uiPriority w:val="99"/>
    <w:rPr>
      <w:rFonts w:eastAsia="宋体"/>
      <w:spacing w:val="6"/>
      <w:sz w:val="24"/>
      <w:lang w:val="en-US" w:eastAsia="zh-CN"/>
    </w:rPr>
  </w:style>
  <w:style w:type="character" w:customStyle="1" w:styleId="88">
    <w:name w:val="页眉 Char"/>
    <w:link w:val="32"/>
    <w:qFormat/>
    <w:locked/>
    <w:uiPriority w:val="99"/>
    <w:rPr>
      <w:sz w:val="18"/>
    </w:rPr>
  </w:style>
  <w:style w:type="character" w:customStyle="1" w:styleId="89">
    <w:name w:val="页脚 Char"/>
    <w:link w:val="31"/>
    <w:qFormat/>
    <w:locked/>
    <w:uiPriority w:val="99"/>
    <w:rPr>
      <w:sz w:val="18"/>
    </w:rPr>
  </w:style>
  <w:style w:type="paragraph" w:customStyle="1" w:styleId="90">
    <w:name w:val="默认段落字体 Para Char Char Char Char"/>
    <w:basedOn w:val="1"/>
    <w:qFormat/>
    <w:uiPriority w:val="99"/>
    <w:rPr>
      <w:rFonts w:ascii="宋体"/>
      <w:kern w:val="0"/>
      <w:sz w:val="18"/>
      <w:u w:val="single"/>
    </w:rPr>
  </w:style>
  <w:style w:type="paragraph" w:customStyle="1" w:styleId="91">
    <w:name w:val="_Style 2"/>
    <w:basedOn w:val="1"/>
    <w:qFormat/>
    <w:uiPriority w:val="99"/>
    <w:pPr>
      <w:ind w:firstLine="420" w:firstLineChars="200"/>
    </w:pPr>
  </w:style>
  <w:style w:type="paragraph" w:customStyle="1" w:styleId="92">
    <w:name w:val="Blockquote"/>
    <w:basedOn w:val="1"/>
    <w:qFormat/>
    <w:uiPriority w:val="99"/>
    <w:pPr>
      <w:autoSpaceDE w:val="0"/>
      <w:autoSpaceDN w:val="0"/>
      <w:adjustRightInd w:val="0"/>
      <w:spacing w:before="100" w:after="100"/>
      <w:ind w:left="360" w:right="360"/>
      <w:jc w:val="left"/>
    </w:pPr>
    <w:rPr>
      <w:kern w:val="0"/>
      <w:sz w:val="24"/>
    </w:rPr>
  </w:style>
  <w:style w:type="paragraph" w:customStyle="1" w:styleId="93">
    <w:name w:val="样式1"/>
    <w:basedOn w:val="1"/>
    <w:qFormat/>
    <w:uiPriority w:val="99"/>
    <w:pPr>
      <w:spacing w:line="520" w:lineRule="exact"/>
      <w:ind w:firstLine="665" w:firstLineChars="276"/>
    </w:pPr>
    <w:rPr>
      <w:rFonts w:ascii="宋体" w:hAnsi="宋体"/>
      <w:b/>
      <w:sz w:val="24"/>
    </w:rPr>
  </w:style>
  <w:style w:type="paragraph" w:customStyle="1" w:styleId="94">
    <w:name w:val="Char Char1 Char Char Char"/>
    <w:basedOn w:val="1"/>
    <w:qFormat/>
    <w:uiPriority w:val="99"/>
    <w:rPr>
      <w:szCs w:val="24"/>
    </w:rPr>
  </w:style>
  <w:style w:type="paragraph" w:customStyle="1" w:styleId="95">
    <w:name w:val="Char1"/>
    <w:basedOn w:val="1"/>
    <w:qFormat/>
    <w:uiPriority w:val="99"/>
    <w:pPr>
      <w:widowControl/>
      <w:spacing w:after="160" w:line="240" w:lineRule="exact"/>
      <w:ind w:left="-62" w:right="15" w:rightChars="15"/>
      <w:jc w:val="left"/>
    </w:pPr>
    <w:rPr>
      <w:rFonts w:ascii="Arial" w:hAnsi="Arial"/>
      <w:kern w:val="0"/>
      <w:sz w:val="20"/>
      <w:lang w:eastAsia="en-US"/>
    </w:rPr>
  </w:style>
  <w:style w:type="paragraph" w:customStyle="1" w:styleId="96">
    <w:name w:val="Char"/>
    <w:basedOn w:val="1"/>
    <w:qFormat/>
    <w:uiPriority w:val="99"/>
    <w:rPr>
      <w:szCs w:val="24"/>
    </w:rPr>
  </w:style>
  <w:style w:type="paragraph" w:customStyle="1" w:styleId="97">
    <w:name w:val="Char Char Char Char Char Char2 Char"/>
    <w:basedOn w:val="1"/>
    <w:qFormat/>
    <w:uiPriority w:val="99"/>
    <w:rPr>
      <w:szCs w:val="24"/>
    </w:rPr>
  </w:style>
  <w:style w:type="paragraph" w:customStyle="1" w:styleId="98">
    <w:name w:val="_Style 11"/>
    <w:basedOn w:val="1"/>
    <w:qFormat/>
    <w:uiPriority w:val="99"/>
    <w:pPr>
      <w:adjustRightInd w:val="0"/>
      <w:spacing w:line="360" w:lineRule="atLeast"/>
    </w:pPr>
    <w:rPr>
      <w:szCs w:val="24"/>
    </w:rPr>
  </w:style>
  <w:style w:type="paragraph" w:customStyle="1" w:styleId="99">
    <w:name w:val="样式29"/>
    <w:basedOn w:val="86"/>
    <w:qFormat/>
    <w:uiPriority w:val="99"/>
    <w:rPr>
      <w:rFonts w:eastAsia="楷体_GB2312"/>
    </w:rPr>
  </w:style>
  <w:style w:type="paragraph" w:customStyle="1" w:styleId="100">
    <w:name w:val="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01">
    <w:name w:val="样式7"/>
    <w:basedOn w:val="1"/>
    <w:qFormat/>
    <w:uiPriority w:val="99"/>
    <w:pPr>
      <w:spacing w:line="480" w:lineRule="exact"/>
      <w:jc w:val="center"/>
    </w:pPr>
    <w:rPr>
      <w:rFonts w:eastAsia="方正大标宋简体"/>
      <w:spacing w:val="6"/>
      <w:sz w:val="44"/>
    </w:rPr>
  </w:style>
  <w:style w:type="paragraph" w:customStyle="1" w:styleId="102">
    <w:name w:val="1 Char"/>
    <w:basedOn w:val="1"/>
    <w:qFormat/>
    <w:uiPriority w:val="99"/>
    <w:rPr>
      <w:rFonts w:ascii="Tahoma" w:hAnsi="Tahoma"/>
      <w:sz w:val="24"/>
    </w:rPr>
  </w:style>
  <w:style w:type="paragraph" w:customStyle="1" w:styleId="103">
    <w:name w:val="Char Char Char Char Char Char Char"/>
    <w:basedOn w:val="1"/>
    <w:qFormat/>
    <w:uiPriority w:val="99"/>
    <w:pPr>
      <w:widowControl/>
      <w:snapToGrid w:val="0"/>
      <w:spacing w:after="160" w:line="360" w:lineRule="auto"/>
      <w:jc w:val="left"/>
    </w:pPr>
    <w:rPr>
      <w:kern w:val="0"/>
      <w:sz w:val="24"/>
      <w:lang w:eastAsia="en-US"/>
    </w:rPr>
  </w:style>
  <w:style w:type="character" w:customStyle="1" w:styleId="104">
    <w:name w:val="GTA正文-1 Char Char"/>
    <w:link w:val="105"/>
    <w:qFormat/>
    <w:locked/>
    <w:uiPriority w:val="99"/>
  </w:style>
  <w:style w:type="paragraph" w:customStyle="1" w:styleId="105">
    <w:name w:val="GTA正文-1"/>
    <w:basedOn w:val="1"/>
    <w:link w:val="104"/>
    <w:qFormat/>
    <w:uiPriority w:val="99"/>
    <w:pPr>
      <w:ind w:firstLine="420"/>
    </w:pPr>
    <w:rPr>
      <w:szCs w:val="22"/>
    </w:rPr>
  </w:style>
  <w:style w:type="character" w:customStyle="1" w:styleId="106">
    <w:name w:val="标题 1 Char Char"/>
    <w:qFormat/>
    <w:uiPriority w:val="99"/>
    <w:rPr>
      <w:rFonts w:ascii="Tahoma" w:hAnsi="Tahoma"/>
      <w:b/>
      <w:kern w:val="44"/>
      <w:sz w:val="44"/>
    </w:rPr>
  </w:style>
  <w:style w:type="character" w:customStyle="1" w:styleId="107">
    <w:name w:val="style31"/>
    <w:qFormat/>
    <w:uiPriority w:val="99"/>
    <w:rPr>
      <w:b/>
      <w:sz w:val="24"/>
    </w:rPr>
  </w:style>
  <w:style w:type="character" w:customStyle="1" w:styleId="108">
    <w:name w:val="headline-content"/>
    <w:qFormat/>
    <w:uiPriority w:val="99"/>
  </w:style>
  <w:style w:type="character" w:customStyle="1" w:styleId="109">
    <w:name w:val="SC286822"/>
    <w:qFormat/>
    <w:uiPriority w:val="99"/>
    <w:rPr>
      <w:color w:val="000000"/>
    </w:rPr>
  </w:style>
  <w:style w:type="character" w:customStyle="1" w:styleId="110">
    <w:name w:val="设计正文 Char Char"/>
    <w:link w:val="111"/>
    <w:qFormat/>
    <w:locked/>
    <w:uiPriority w:val="99"/>
    <w:rPr>
      <w:rFonts w:eastAsia="仿宋_GB2312"/>
      <w:sz w:val="28"/>
    </w:rPr>
  </w:style>
  <w:style w:type="paragraph" w:customStyle="1" w:styleId="111">
    <w:name w:val="设计正文"/>
    <w:basedOn w:val="1"/>
    <w:link w:val="110"/>
    <w:qFormat/>
    <w:uiPriority w:val="99"/>
    <w:pPr>
      <w:spacing w:line="360" w:lineRule="auto"/>
      <w:ind w:firstLine="480" w:firstLineChars="200"/>
    </w:pPr>
    <w:rPr>
      <w:rFonts w:eastAsia="仿宋_GB2312"/>
      <w:kern w:val="0"/>
      <w:sz w:val="28"/>
    </w:rPr>
  </w:style>
  <w:style w:type="character" w:customStyle="1" w:styleId="112">
    <w:name w:val="样式 宋体 小四"/>
    <w:qFormat/>
    <w:uiPriority w:val="99"/>
    <w:rPr>
      <w:sz w:val="24"/>
    </w:rPr>
  </w:style>
  <w:style w:type="character" w:customStyle="1" w:styleId="113">
    <w:name w:val="纯文本 Char1"/>
    <w:qFormat/>
    <w:uiPriority w:val="99"/>
    <w:rPr>
      <w:rFonts w:ascii="宋体" w:hAnsi="Courier New" w:eastAsia="宋体"/>
      <w:sz w:val="21"/>
    </w:rPr>
  </w:style>
  <w:style w:type="character" w:customStyle="1" w:styleId="114">
    <w:name w:val="列出段落 Char Char"/>
    <w:link w:val="115"/>
    <w:qFormat/>
    <w:locked/>
    <w:uiPriority w:val="99"/>
    <w:rPr>
      <w:rFonts w:ascii="Calibri" w:hAnsi="Calibri"/>
      <w:kern w:val="1"/>
      <w:sz w:val="21"/>
      <w:lang w:eastAsia="ar-SA" w:bidi="ar-SA"/>
    </w:rPr>
  </w:style>
  <w:style w:type="paragraph" w:customStyle="1" w:styleId="115">
    <w:name w:val="列出段落21"/>
    <w:basedOn w:val="1"/>
    <w:link w:val="114"/>
    <w:qFormat/>
    <w:uiPriority w:val="99"/>
    <w:pPr>
      <w:suppressAutoHyphens/>
      <w:ind w:firstLine="420"/>
    </w:pPr>
    <w:rPr>
      <w:rFonts w:ascii="Calibri" w:hAnsi="Calibri"/>
      <w:kern w:val="1"/>
      <w:lang w:eastAsia="ar-SA"/>
    </w:rPr>
  </w:style>
  <w:style w:type="character" w:customStyle="1" w:styleId="116">
    <w:name w:val="Char Char16"/>
    <w:qFormat/>
    <w:uiPriority w:val="99"/>
    <w:rPr>
      <w:rFonts w:ascii="Times New Roman" w:hAnsi="Times New Roman" w:eastAsia="宋体"/>
      <w:b/>
      <w:kern w:val="44"/>
      <w:sz w:val="21"/>
    </w:rPr>
  </w:style>
  <w:style w:type="character" w:customStyle="1" w:styleId="117">
    <w:name w:val="apple-style-span"/>
    <w:qFormat/>
    <w:uiPriority w:val="99"/>
  </w:style>
  <w:style w:type="character" w:customStyle="1" w:styleId="118">
    <w:name w:val="标题 1 Char Char Char"/>
    <w:qFormat/>
    <w:uiPriority w:val="99"/>
    <w:rPr>
      <w:rFonts w:ascii="新宋体" w:hAnsi="新宋体" w:eastAsia="华文中宋"/>
      <w:b/>
      <w:kern w:val="44"/>
      <w:sz w:val="44"/>
    </w:rPr>
  </w:style>
  <w:style w:type="character" w:customStyle="1" w:styleId="119">
    <w:name w:val="headline-content2"/>
    <w:qFormat/>
    <w:uiPriority w:val="99"/>
  </w:style>
  <w:style w:type="character" w:customStyle="1" w:styleId="120">
    <w:name w:val="文档结构图 Char Char"/>
    <w:link w:val="121"/>
    <w:qFormat/>
    <w:locked/>
    <w:uiPriority w:val="99"/>
    <w:rPr>
      <w:rFonts w:ascii="宋体" w:hAnsi="Tahoma"/>
      <w:sz w:val="18"/>
    </w:rPr>
  </w:style>
  <w:style w:type="paragraph" w:customStyle="1" w:styleId="121">
    <w:name w:val="文档结构图1"/>
    <w:basedOn w:val="1"/>
    <w:link w:val="120"/>
    <w:qFormat/>
    <w:uiPriority w:val="99"/>
    <w:pPr>
      <w:widowControl/>
      <w:adjustRightInd w:val="0"/>
      <w:snapToGrid w:val="0"/>
      <w:spacing w:after="200"/>
      <w:jc w:val="left"/>
    </w:pPr>
    <w:rPr>
      <w:rFonts w:ascii="宋体" w:hAnsi="Tahoma"/>
      <w:kern w:val="0"/>
      <w:sz w:val="18"/>
    </w:rPr>
  </w:style>
  <w:style w:type="character" w:customStyle="1" w:styleId="122">
    <w:name w:val="正文文本缩进 3 Char"/>
    <w:qFormat/>
    <w:uiPriority w:val="99"/>
    <w:rPr>
      <w:sz w:val="16"/>
    </w:rPr>
  </w:style>
  <w:style w:type="character" w:customStyle="1" w:styleId="123">
    <w:name w:val="正文缩进 Char"/>
    <w:link w:val="11"/>
    <w:qFormat/>
    <w:locked/>
    <w:uiPriority w:val="99"/>
    <w:rPr>
      <w:sz w:val="20"/>
    </w:rPr>
  </w:style>
  <w:style w:type="character" w:customStyle="1" w:styleId="124">
    <w:name w:val="标题 Char"/>
    <w:qFormat/>
    <w:uiPriority w:val="99"/>
    <w:rPr>
      <w:rFonts w:ascii="Cambria" w:hAnsi="Cambria"/>
      <w:b/>
      <w:sz w:val="32"/>
    </w:rPr>
  </w:style>
  <w:style w:type="character" w:customStyle="1" w:styleId="125">
    <w:name w:val="Char Char14"/>
    <w:qFormat/>
    <w:uiPriority w:val="99"/>
    <w:rPr>
      <w:b/>
      <w:sz w:val="32"/>
    </w:rPr>
  </w:style>
  <w:style w:type="character" w:customStyle="1" w:styleId="126">
    <w:name w:val="apple-converted-space"/>
    <w:qFormat/>
    <w:uiPriority w:val="99"/>
  </w:style>
  <w:style w:type="character" w:customStyle="1" w:styleId="127">
    <w:name w:val="正文文本缩进 3 Char1"/>
    <w:qFormat/>
    <w:uiPriority w:val="99"/>
    <w:rPr>
      <w:rFonts w:ascii="新宋体" w:hAnsi="新宋体" w:eastAsia="华文中宋"/>
      <w:sz w:val="16"/>
    </w:rPr>
  </w:style>
  <w:style w:type="character" w:customStyle="1" w:styleId="128">
    <w:name w:val="页眉 Char Char"/>
    <w:qFormat/>
    <w:uiPriority w:val="99"/>
    <w:rPr>
      <w:rFonts w:ascii="新宋体" w:hAnsi="新宋体" w:eastAsia="华文中宋"/>
      <w:sz w:val="18"/>
    </w:rPr>
  </w:style>
  <w:style w:type="character" w:customStyle="1" w:styleId="129">
    <w:name w:val="页脚 Char Char"/>
    <w:qFormat/>
    <w:uiPriority w:val="99"/>
    <w:rPr>
      <w:rFonts w:ascii="Tahoma" w:hAnsi="Tahoma"/>
      <w:sz w:val="18"/>
    </w:rPr>
  </w:style>
  <w:style w:type="character" w:customStyle="1" w:styleId="130">
    <w:name w:val="批注框文本 Char Char"/>
    <w:qFormat/>
    <w:uiPriority w:val="99"/>
    <w:rPr>
      <w:rFonts w:ascii="新宋体" w:hAnsi="新宋体" w:eastAsia="华文中宋"/>
      <w:sz w:val="18"/>
    </w:rPr>
  </w:style>
  <w:style w:type="character" w:customStyle="1" w:styleId="131">
    <w:name w:val="paramname3"/>
    <w:qFormat/>
    <w:uiPriority w:val="99"/>
    <w:rPr>
      <w:color w:val="999999"/>
    </w:rPr>
  </w:style>
  <w:style w:type="character" w:customStyle="1" w:styleId="132">
    <w:name w:val="标题 2 Char Char Char"/>
    <w:qFormat/>
    <w:uiPriority w:val="99"/>
    <w:rPr>
      <w:rFonts w:ascii="Cambria" w:hAnsi="Cambria" w:eastAsia="华文中宋"/>
      <w:sz w:val="32"/>
    </w:rPr>
  </w:style>
  <w:style w:type="character" w:customStyle="1" w:styleId="133">
    <w:name w:val="副标题 Char"/>
    <w:qFormat/>
    <w:uiPriority w:val="99"/>
    <w:rPr>
      <w:rFonts w:ascii="Cambria" w:hAnsi="Cambria"/>
      <w:b/>
      <w:kern w:val="28"/>
      <w:sz w:val="32"/>
    </w:rPr>
  </w:style>
  <w:style w:type="character" w:customStyle="1" w:styleId="134">
    <w:name w:val="px141"/>
    <w:qFormat/>
    <w:uiPriority w:val="99"/>
    <w:rPr>
      <w:sz w:val="21"/>
    </w:rPr>
  </w:style>
  <w:style w:type="character" w:customStyle="1" w:styleId="135">
    <w:name w:val="正文文本 3 Char"/>
    <w:qFormat/>
    <w:locked/>
    <w:uiPriority w:val="99"/>
    <w:rPr>
      <w:sz w:val="16"/>
    </w:rPr>
  </w:style>
  <w:style w:type="character" w:customStyle="1" w:styleId="136">
    <w:name w:val="文档结构图 Char"/>
    <w:qFormat/>
    <w:uiPriority w:val="99"/>
    <w:rPr>
      <w:shd w:val="clear" w:color="auto" w:fill="000080"/>
    </w:rPr>
  </w:style>
  <w:style w:type="character" w:customStyle="1" w:styleId="137">
    <w:name w:val="（符号）邀请函中一、"/>
    <w:qFormat/>
    <w:uiPriority w:val="99"/>
    <w:rPr>
      <w:rFonts w:ascii="黑体" w:hAnsi="黑体" w:eastAsia="黑体"/>
      <w:b/>
      <w:sz w:val="24"/>
    </w:rPr>
  </w:style>
  <w:style w:type="character" w:customStyle="1" w:styleId="138">
    <w:name w:val="标题 2 Char Char"/>
    <w:qFormat/>
    <w:uiPriority w:val="99"/>
    <w:rPr>
      <w:rFonts w:ascii="Cambria" w:hAnsi="Cambria" w:eastAsia="宋体"/>
      <w:b/>
      <w:kern w:val="2"/>
      <w:sz w:val="32"/>
    </w:rPr>
  </w:style>
  <w:style w:type="character" w:customStyle="1" w:styleId="139">
    <w:name w:val="样式 仿宋"/>
    <w:qFormat/>
    <w:uiPriority w:val="99"/>
    <w:rPr>
      <w:rFonts w:ascii="仿宋" w:hAnsi="仿宋" w:eastAsia="仿宋"/>
      <w:kern w:val="1"/>
      <w:sz w:val="24"/>
    </w:rPr>
  </w:style>
  <w:style w:type="character" w:customStyle="1" w:styleId="140">
    <w:name w:val="页眉 Char1"/>
    <w:qFormat/>
    <w:uiPriority w:val="99"/>
    <w:rPr>
      <w:rFonts w:eastAsia="宋体"/>
      <w:kern w:val="2"/>
      <w:sz w:val="18"/>
      <w:lang w:val="en-US" w:eastAsia="zh-CN"/>
    </w:rPr>
  </w:style>
  <w:style w:type="character" w:customStyle="1" w:styleId="141">
    <w:name w:val="标题 4 Char Char"/>
    <w:qFormat/>
    <w:uiPriority w:val="99"/>
    <w:rPr>
      <w:rFonts w:ascii="Cambria" w:hAnsi="Cambria" w:eastAsia="宋体"/>
      <w:b/>
      <w:sz w:val="28"/>
    </w:rPr>
  </w:style>
  <w:style w:type="character" w:customStyle="1" w:styleId="142">
    <w:name w:val="bodys1"/>
    <w:qFormat/>
    <w:uiPriority w:val="99"/>
    <w:rPr>
      <w:rFonts w:ascii="新宋体" w:hAnsi="新宋体" w:eastAsia="新宋体"/>
      <w:spacing w:val="0"/>
      <w:sz w:val="21"/>
      <w:u w:val="none"/>
    </w:rPr>
  </w:style>
  <w:style w:type="character" w:customStyle="1" w:styleId="143">
    <w:name w:val="页脚 Char Char Char"/>
    <w:qFormat/>
    <w:uiPriority w:val="99"/>
    <w:rPr>
      <w:rFonts w:ascii="新宋体" w:hAnsi="新宋体" w:eastAsia="华文中宋"/>
      <w:sz w:val="18"/>
    </w:rPr>
  </w:style>
  <w:style w:type="character" w:customStyle="1" w:styleId="144">
    <w:name w:val="Char Char15"/>
    <w:qFormat/>
    <w:uiPriority w:val="99"/>
    <w:rPr>
      <w:rFonts w:ascii="Cambria" w:hAnsi="Cambria" w:eastAsia="宋体"/>
      <w:b/>
      <w:sz w:val="32"/>
    </w:rPr>
  </w:style>
  <w:style w:type="character" w:customStyle="1" w:styleId="145">
    <w:name w:val="SC286833"/>
    <w:qFormat/>
    <w:uiPriority w:val="99"/>
    <w:rPr>
      <w:color w:val="000000"/>
      <w:sz w:val="16"/>
    </w:rPr>
  </w:style>
  <w:style w:type="character" w:customStyle="1" w:styleId="146">
    <w:name w:val="批注文字 Char"/>
    <w:semiHidden/>
    <w:qFormat/>
    <w:locked/>
    <w:uiPriority w:val="99"/>
    <w:rPr>
      <w:rFonts w:eastAsia="宋体"/>
      <w:kern w:val="2"/>
      <w:sz w:val="21"/>
      <w:lang w:val="en-US" w:eastAsia="zh-CN"/>
    </w:rPr>
  </w:style>
  <w:style w:type="character" w:customStyle="1" w:styleId="147">
    <w:name w:val="ca-01"/>
    <w:qFormat/>
    <w:uiPriority w:val="99"/>
    <w:rPr>
      <w:rFonts w:ascii="仿宋_GB2312" w:eastAsia="仿宋_GB2312"/>
      <w:sz w:val="32"/>
    </w:rPr>
  </w:style>
  <w:style w:type="character" w:customStyle="1" w:styleId="148">
    <w:name w:val="标题 3 Char Char"/>
    <w:qFormat/>
    <w:uiPriority w:val="99"/>
    <w:rPr>
      <w:rFonts w:ascii="新宋体" w:hAnsi="新宋体" w:eastAsia="华文中宋"/>
      <w:sz w:val="32"/>
    </w:rPr>
  </w:style>
  <w:style w:type="character" w:customStyle="1" w:styleId="149">
    <w:name w:val="HTML 预设格式 Char"/>
    <w:qFormat/>
    <w:uiPriority w:val="99"/>
    <w:rPr>
      <w:rFonts w:ascii="宋体" w:eastAsia="宋体"/>
      <w:sz w:val="24"/>
    </w:rPr>
  </w:style>
  <w:style w:type="character" w:customStyle="1" w:styleId="150">
    <w:name w:val="font61"/>
    <w:qFormat/>
    <w:uiPriority w:val="99"/>
    <w:rPr>
      <w:rFonts w:ascii="宋体" w:hAnsi="宋体" w:eastAsia="宋体"/>
      <w:color w:val="000000"/>
      <w:sz w:val="20"/>
      <w:u w:val="none"/>
    </w:rPr>
  </w:style>
  <w:style w:type="paragraph" w:customStyle="1" w:styleId="151">
    <w:name w:val="列出段落1"/>
    <w:basedOn w:val="1"/>
    <w:qFormat/>
    <w:uiPriority w:val="99"/>
    <w:pPr>
      <w:ind w:firstLine="420" w:firstLineChars="200"/>
    </w:pPr>
    <w:rPr>
      <w:rFonts w:ascii="Calibri" w:hAnsi="Calibri" w:cs="Calibri"/>
      <w:bCs/>
      <w:szCs w:val="21"/>
    </w:rPr>
  </w:style>
  <w:style w:type="paragraph" w:customStyle="1" w:styleId="152">
    <w:name w:val="（符号）二标题总则"/>
    <w:basedOn w:val="153"/>
    <w:qFormat/>
    <w:uiPriority w:val="99"/>
  </w:style>
  <w:style w:type="paragraph" w:customStyle="1" w:styleId="153">
    <w:name w:val="(符号)一标题第一部分"/>
    <w:basedOn w:val="1"/>
    <w:qFormat/>
    <w:uiPriority w:val="99"/>
    <w:pPr>
      <w:spacing w:beforeLines="100" w:afterLines="100" w:line="500" w:lineRule="exact"/>
      <w:jc w:val="center"/>
      <w:outlineLvl w:val="1"/>
    </w:pPr>
    <w:rPr>
      <w:rFonts w:ascii="黑体" w:hAnsi="Calibri" w:eastAsia="黑体" w:cs="宋体"/>
      <w:b/>
      <w:bCs/>
      <w:sz w:val="32"/>
      <w:szCs w:val="32"/>
    </w:rPr>
  </w:style>
  <w:style w:type="paragraph" w:customStyle="1" w:styleId="154">
    <w:name w:val="xl12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55">
    <w:name w:val="pa-1"/>
    <w:basedOn w:val="1"/>
    <w:qFormat/>
    <w:uiPriority w:val="99"/>
    <w:pPr>
      <w:widowControl/>
      <w:spacing w:line="360" w:lineRule="atLeast"/>
    </w:pPr>
    <w:rPr>
      <w:rFonts w:ascii="宋体" w:hAnsi="宋体"/>
      <w:kern w:val="0"/>
      <w:sz w:val="24"/>
    </w:rPr>
  </w:style>
  <w:style w:type="paragraph" w:customStyle="1" w:styleId="156">
    <w:name w:val="Char Char Char Char Char Char2 Char Char Char Char Char Char Char Char Char Char"/>
    <w:basedOn w:val="1"/>
    <w:qFormat/>
    <w:uiPriority w:val="99"/>
    <w:rPr>
      <w:rFonts w:ascii="Calibri" w:hAnsi="Calibri"/>
    </w:rPr>
  </w:style>
  <w:style w:type="paragraph" w:customStyle="1" w:styleId="157">
    <w:name w:val="（符号）目录1"/>
    <w:basedOn w:val="1"/>
    <w:qFormat/>
    <w:uiPriority w:val="99"/>
    <w:pPr>
      <w:spacing w:line="500" w:lineRule="exact"/>
    </w:pPr>
    <w:rPr>
      <w:rFonts w:ascii="Calibri" w:hAnsi="Calibri" w:cs="宋体"/>
      <w:sz w:val="24"/>
    </w:rPr>
  </w:style>
  <w:style w:type="paragraph" w:customStyle="1" w:styleId="158">
    <w:name w:val="Default"/>
    <w:qFormat/>
    <w:uiPriority w:val="99"/>
    <w:pPr>
      <w:widowControl w:val="0"/>
      <w:autoSpaceDE w:val="0"/>
      <w:autoSpaceDN w:val="0"/>
      <w:adjustRightInd w:val="0"/>
    </w:pPr>
    <w:rPr>
      <w:rFonts w:ascii="黑体" w:hAnsi="Calibri" w:eastAsia="黑体" w:cs="Times New Roman"/>
      <w:color w:val="000000"/>
      <w:sz w:val="24"/>
      <w:lang w:val="en-US" w:eastAsia="zh-CN" w:bidi="ar-SA"/>
    </w:rPr>
  </w:style>
  <w:style w:type="paragraph" w:customStyle="1" w:styleId="159">
    <w:name w:val="xl133"/>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160">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16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3">
    <w:name w:val="样式 标题 2Heading"/>
    <w:basedOn w:val="5"/>
    <w:qFormat/>
    <w:uiPriority w:val="99"/>
    <w:pPr>
      <w:keepNext/>
      <w:keepLines/>
      <w:widowControl w:val="0"/>
      <w:numPr>
        <w:ilvl w:val="1"/>
        <w:numId w:val="2"/>
      </w:numPr>
      <w:tabs>
        <w:tab w:val="left" w:pos="1358"/>
      </w:tabs>
      <w:spacing w:before="60" w:beforeAutospacing="0" w:after="60" w:afterAutospacing="0" w:line="360" w:lineRule="auto"/>
      <w:jc w:val="center"/>
    </w:pPr>
    <w:rPr>
      <w:rFonts w:hAnsi="Arial"/>
      <w:kern w:val="2"/>
      <w:sz w:val="44"/>
    </w:rPr>
  </w:style>
  <w:style w:type="paragraph" w:customStyle="1" w:styleId="164">
    <w:name w:val="CM4"/>
    <w:basedOn w:val="158"/>
    <w:next w:val="158"/>
    <w:qFormat/>
    <w:uiPriority w:val="99"/>
    <w:pPr>
      <w:spacing w:line="236" w:lineRule="atLeast"/>
    </w:pPr>
    <w:rPr>
      <w:rFonts w:ascii="Times New Roman" w:eastAsia="宋体"/>
      <w:color w:val="auto"/>
      <w:szCs w:val="24"/>
    </w:rPr>
  </w:style>
  <w:style w:type="paragraph" w:customStyle="1" w:styleId="165">
    <w:name w:val="Char1 Char Char Char Char Char Char Char Char Char Char Char Char Char Char Char Char Char Char"/>
    <w:basedOn w:val="1"/>
    <w:qFormat/>
    <w:uiPriority w:val="99"/>
    <w:rPr>
      <w:rFonts w:ascii="Calibri" w:hAnsi="Calibri"/>
    </w:rPr>
  </w:style>
  <w:style w:type="paragraph" w:customStyle="1" w:styleId="166">
    <w:name w:val="正文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67">
    <w:name w:val="xl166"/>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168">
    <w:name w:val="xl180"/>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69">
    <w:name w:val="xl1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70">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71">
    <w:name w:val="Char Char Char Char1"/>
    <w:basedOn w:val="1"/>
    <w:qFormat/>
    <w:uiPriority w:val="99"/>
    <w:pPr>
      <w:ind w:firstLine="540" w:firstLineChars="225"/>
    </w:pPr>
    <w:rPr>
      <w:rFonts w:ascii="Calibri" w:hAnsi="Calibri"/>
    </w:rPr>
  </w:style>
  <w:style w:type="paragraph" w:customStyle="1" w:styleId="172">
    <w:name w:val="xl155"/>
    <w:basedOn w:val="1"/>
    <w:qFormat/>
    <w:uiPriority w:val="99"/>
    <w:pPr>
      <w:widowControl/>
      <w:spacing w:before="100" w:beforeAutospacing="1" w:after="100" w:afterAutospacing="1"/>
      <w:jc w:val="left"/>
    </w:pPr>
    <w:rPr>
      <w:rFonts w:ascii="宋体" w:hAnsi="宋体" w:cs="宋体"/>
      <w:b/>
      <w:bCs/>
      <w:kern w:val="0"/>
      <w:sz w:val="28"/>
      <w:szCs w:val="28"/>
    </w:rPr>
  </w:style>
  <w:style w:type="paragraph" w:customStyle="1" w:styleId="173">
    <w:name w:val="xl151"/>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174">
    <w:name w:val="CM76"/>
    <w:basedOn w:val="158"/>
    <w:next w:val="158"/>
    <w:qFormat/>
    <w:uiPriority w:val="99"/>
    <w:rPr>
      <w:rFonts w:ascii="Times New Roman" w:eastAsia="宋体"/>
      <w:color w:val="auto"/>
      <w:szCs w:val="24"/>
    </w:rPr>
  </w:style>
  <w:style w:type="paragraph" w:customStyle="1" w:styleId="175">
    <w:name w:val="xl179"/>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76">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77">
    <w:name w:val="xl115"/>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178">
    <w:name w:val="Char2"/>
    <w:basedOn w:val="1"/>
    <w:qFormat/>
    <w:uiPriority w:val="99"/>
    <w:pPr>
      <w:widowControl/>
      <w:spacing w:after="160" w:line="240" w:lineRule="exact"/>
      <w:jc w:val="left"/>
    </w:pPr>
    <w:rPr>
      <w:rFonts w:ascii="Calibri" w:hAnsi="Calibri"/>
      <w:b/>
      <w:kern w:val="28"/>
      <w:sz w:val="36"/>
    </w:rPr>
  </w:style>
  <w:style w:type="paragraph" w:customStyle="1" w:styleId="179">
    <w:name w:val="xl1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80">
    <w:name w:val="（符号）目录2"/>
    <w:basedOn w:val="1"/>
    <w:uiPriority w:val="99"/>
    <w:pPr>
      <w:spacing w:line="500" w:lineRule="exact"/>
      <w:ind w:left="480"/>
    </w:pPr>
    <w:rPr>
      <w:rFonts w:ascii="Calibri" w:hAnsi="Calibri" w:cs="宋体"/>
      <w:b/>
      <w:color w:val="000000"/>
      <w:sz w:val="24"/>
    </w:rPr>
  </w:style>
  <w:style w:type="paragraph" w:customStyle="1" w:styleId="181">
    <w:name w:val="(符号)五标题1.1.1"/>
    <w:basedOn w:val="1"/>
    <w:qFormat/>
    <w:uiPriority w:val="99"/>
    <w:pPr>
      <w:numPr>
        <w:ilvl w:val="2"/>
        <w:numId w:val="3"/>
      </w:numPr>
      <w:tabs>
        <w:tab w:val="left" w:pos="1000"/>
      </w:tabs>
      <w:spacing w:line="500" w:lineRule="exact"/>
    </w:pPr>
    <w:rPr>
      <w:rFonts w:ascii="宋体" w:hAnsi="宋体" w:cs="宋体"/>
      <w:color w:val="000000"/>
      <w:sz w:val="24"/>
    </w:rPr>
  </w:style>
  <w:style w:type="paragraph" w:customStyle="1" w:styleId="182">
    <w:name w:val="xl164"/>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kern w:val="0"/>
      <w:sz w:val="28"/>
      <w:szCs w:val="28"/>
    </w:rPr>
  </w:style>
  <w:style w:type="paragraph" w:customStyle="1" w:styleId="183">
    <w:name w:val="xl14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84">
    <w:name w:val="xl117"/>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85">
    <w:name w:val="xl172"/>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86">
    <w:name w:val="xl1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7">
    <w:name w:val="_Style 12"/>
    <w:basedOn w:val="1"/>
    <w:next w:val="38"/>
    <w:qFormat/>
    <w:uiPriority w:val="99"/>
    <w:pPr>
      <w:spacing w:after="120"/>
      <w:ind w:left="420" w:leftChars="200"/>
    </w:pPr>
    <w:rPr>
      <w:rFonts w:ascii="Calibri" w:hAnsi="Calibri"/>
      <w:sz w:val="16"/>
    </w:rPr>
  </w:style>
  <w:style w:type="paragraph" w:customStyle="1" w:styleId="188">
    <w:name w:val="xl11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189">
    <w:name w:val="列出段落2"/>
    <w:basedOn w:val="1"/>
    <w:qFormat/>
    <w:uiPriority w:val="99"/>
    <w:pPr>
      <w:widowControl/>
      <w:ind w:firstLine="420" w:firstLineChars="200"/>
      <w:jc w:val="left"/>
    </w:pPr>
    <w:rPr>
      <w:rFonts w:ascii="Calibri" w:hAnsi="Calibri"/>
      <w:kern w:val="0"/>
      <w:sz w:val="20"/>
    </w:rPr>
  </w:style>
  <w:style w:type="paragraph" w:customStyle="1" w:styleId="190">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91">
    <w:name w:val="xl1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2">
    <w:name w:val="SP180449"/>
    <w:basedOn w:val="158"/>
    <w:next w:val="158"/>
    <w:qFormat/>
    <w:uiPriority w:val="99"/>
    <w:rPr>
      <w:color w:val="auto"/>
    </w:rPr>
  </w:style>
  <w:style w:type="paragraph" w:customStyle="1" w:styleId="193">
    <w:name w:val="xl1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4">
    <w:name w:val="xl136"/>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195">
    <w:name w:val="xl183"/>
    <w:basedOn w:val="1"/>
    <w:qFormat/>
    <w:uiPriority w:val="99"/>
    <w:pPr>
      <w:widowControl/>
      <w:pBdr>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196">
    <w:name w:val="List Paragraph1"/>
    <w:basedOn w:val="1"/>
    <w:qFormat/>
    <w:uiPriority w:val="99"/>
    <w:pPr>
      <w:ind w:firstLine="420" w:firstLineChars="200"/>
    </w:pPr>
    <w:rPr>
      <w:rFonts w:ascii="Calibri" w:hAnsi="Calibri"/>
      <w:szCs w:val="24"/>
    </w:rPr>
  </w:style>
  <w:style w:type="paragraph" w:customStyle="1" w:styleId="197">
    <w:name w:val="xl125"/>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198">
    <w:name w:val="xl14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199">
    <w:name w:val="xl175"/>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00">
    <w:name w:val="xl128"/>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01">
    <w:name w:val="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2">
    <w:name w:val="xl153"/>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03">
    <w:name w:val="标书正文"/>
    <w:basedOn w:val="22"/>
    <w:qFormat/>
    <w:uiPriority w:val="99"/>
    <w:pPr>
      <w:widowControl/>
      <w:adjustRightInd w:val="0"/>
      <w:spacing w:beforeLines="50" w:afterLines="50" w:line="400" w:lineRule="exact"/>
      <w:ind w:firstLine="200" w:firstLineChars="200"/>
      <w:textAlignment w:val="baseline"/>
    </w:pPr>
    <w:rPr>
      <w:rFonts w:ascii="黑体" w:hAnsi="Calibri"/>
      <w:sz w:val="24"/>
    </w:rPr>
  </w:style>
  <w:style w:type="paragraph" w:customStyle="1" w:styleId="204">
    <w:name w:val="xl146"/>
    <w:basedOn w:val="1"/>
    <w:qFormat/>
    <w:uiPriority w:val="99"/>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szCs w:val="24"/>
    </w:rPr>
  </w:style>
  <w:style w:type="paragraph" w:customStyle="1" w:styleId="205">
    <w:name w:val="xl10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206">
    <w:name w:val="Char Char1 Char Char Char1"/>
    <w:basedOn w:val="1"/>
    <w:qFormat/>
    <w:uiPriority w:val="99"/>
    <w:rPr>
      <w:rFonts w:ascii="Calibri" w:hAnsi="Calibri"/>
      <w:szCs w:val="24"/>
    </w:rPr>
  </w:style>
  <w:style w:type="paragraph" w:customStyle="1" w:styleId="207">
    <w:name w:val="xl148"/>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208">
    <w:name w:val="xl114"/>
    <w:basedOn w:val="1"/>
    <w:qFormat/>
    <w:uiPriority w:val="99"/>
    <w:pPr>
      <w:widowControl/>
      <w:pBdr>
        <w:top w:val="single" w:color="auto" w:sz="4" w:space="0"/>
        <w:left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209">
    <w:name w:val="xl173"/>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10">
    <w:name w:val="p0"/>
    <w:basedOn w:val="1"/>
    <w:qFormat/>
    <w:uiPriority w:val="99"/>
    <w:pPr>
      <w:widowControl/>
    </w:pPr>
    <w:rPr>
      <w:rFonts w:ascii="Calibri" w:hAnsi="Calibri"/>
      <w:kern w:val="0"/>
      <w:szCs w:val="21"/>
    </w:rPr>
  </w:style>
  <w:style w:type="paragraph" w:customStyle="1" w:styleId="211">
    <w:name w:val="xl189"/>
    <w:basedOn w:val="1"/>
    <w:qFormat/>
    <w:uiPriority w:val="99"/>
    <w:pPr>
      <w:widowControl/>
      <w:spacing w:before="100" w:beforeAutospacing="1" w:after="100" w:afterAutospacing="1"/>
      <w:jc w:val="center"/>
    </w:pPr>
    <w:rPr>
      <w:rFonts w:ascii="宋体" w:hAnsi="宋体" w:cs="宋体"/>
      <w:kern w:val="0"/>
      <w:sz w:val="20"/>
    </w:rPr>
  </w:style>
  <w:style w:type="paragraph" w:customStyle="1" w:styleId="212">
    <w:name w:val="xl107"/>
    <w:basedOn w:val="1"/>
    <w:qFormat/>
    <w:uiPriority w:val="9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213">
    <w:name w:val="（符号）普通正文"/>
    <w:basedOn w:val="1"/>
    <w:qFormat/>
    <w:uiPriority w:val="99"/>
    <w:pPr>
      <w:spacing w:line="460" w:lineRule="exact"/>
      <w:ind w:firstLine="480" w:firstLineChars="200"/>
    </w:pPr>
    <w:rPr>
      <w:rFonts w:ascii="宋体" w:hAnsi="宋体" w:cs="宋体"/>
      <w:sz w:val="24"/>
    </w:rPr>
  </w:style>
  <w:style w:type="paragraph" w:customStyle="1" w:styleId="214">
    <w:name w:val="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215">
    <w:name w:val="xl154"/>
    <w:basedOn w:val="1"/>
    <w:qFormat/>
    <w:uiPriority w:val="99"/>
    <w:pPr>
      <w:widowControl/>
      <w:spacing w:before="100" w:beforeAutospacing="1" w:after="100" w:afterAutospacing="1"/>
      <w:jc w:val="left"/>
    </w:pPr>
    <w:rPr>
      <w:rFonts w:ascii="宋体" w:hAnsi="宋体" w:cs="宋体"/>
      <w:kern w:val="0"/>
      <w:sz w:val="28"/>
      <w:szCs w:val="28"/>
    </w:rPr>
  </w:style>
  <w:style w:type="paragraph" w:customStyle="1" w:styleId="216">
    <w:name w:val="xl10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17">
    <w:name w:val="xl184"/>
    <w:basedOn w:val="1"/>
    <w:qFormat/>
    <w:uiPriority w:val="99"/>
    <w:pPr>
      <w:widowControl/>
      <w:pBdr>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18">
    <w:name w:val="xl129"/>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219">
    <w:name w:val="xl141"/>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20">
    <w:name w:val="Char Char Char Char Char Char Char1"/>
    <w:basedOn w:val="1"/>
    <w:qFormat/>
    <w:uiPriority w:val="99"/>
    <w:pPr>
      <w:widowControl/>
      <w:snapToGrid w:val="0"/>
      <w:spacing w:after="160" w:line="360" w:lineRule="auto"/>
      <w:jc w:val="left"/>
    </w:pPr>
    <w:rPr>
      <w:rFonts w:ascii="Calibri" w:hAnsi="Calibri"/>
      <w:kern w:val="0"/>
      <w:sz w:val="24"/>
      <w:lang w:eastAsia="en-US"/>
    </w:rPr>
  </w:style>
  <w:style w:type="paragraph" w:customStyle="1" w:styleId="221">
    <w:name w:val="_Style 19"/>
    <w:basedOn w:val="1"/>
    <w:qFormat/>
    <w:uiPriority w:val="99"/>
    <w:rPr>
      <w:rFonts w:ascii="Calibri" w:hAnsi="Calibri"/>
      <w:szCs w:val="24"/>
    </w:rPr>
  </w:style>
  <w:style w:type="paragraph" w:customStyle="1" w:styleId="222">
    <w:name w:val="xl174"/>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23">
    <w:name w:val="CM62"/>
    <w:basedOn w:val="158"/>
    <w:next w:val="158"/>
    <w:qFormat/>
    <w:uiPriority w:val="99"/>
    <w:pPr>
      <w:spacing w:line="236" w:lineRule="atLeast"/>
    </w:pPr>
    <w:rPr>
      <w:rFonts w:ascii="Times New Roman" w:eastAsia="宋体"/>
      <w:color w:val="auto"/>
      <w:szCs w:val="24"/>
    </w:rPr>
  </w:style>
  <w:style w:type="paragraph" w:customStyle="1" w:styleId="224">
    <w:name w:val="xl150"/>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kern w:val="0"/>
      <w:sz w:val="18"/>
      <w:szCs w:val="18"/>
    </w:rPr>
  </w:style>
  <w:style w:type="paragraph" w:customStyle="1" w:styleId="225">
    <w:name w:val="font5"/>
    <w:basedOn w:val="1"/>
    <w:qFormat/>
    <w:uiPriority w:val="99"/>
    <w:pPr>
      <w:widowControl/>
      <w:spacing w:before="100" w:beforeAutospacing="1" w:after="100" w:afterAutospacing="1"/>
      <w:jc w:val="left"/>
    </w:pPr>
    <w:rPr>
      <w:rFonts w:ascii="宋体" w:hAnsi="宋体" w:cs="宋体"/>
      <w:kern w:val="0"/>
      <w:sz w:val="20"/>
    </w:rPr>
  </w:style>
  <w:style w:type="paragraph" w:customStyle="1" w:styleId="226">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27">
    <w:name w:val="xl149"/>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228">
    <w:name w:val="xl15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9">
    <w:name w:val="xl13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0">
    <w:name w:val="Char1 Char Char Char1 Char Char Char"/>
    <w:basedOn w:val="1"/>
    <w:qFormat/>
    <w:uiPriority w:val="99"/>
    <w:pPr>
      <w:tabs>
        <w:tab w:val="left" w:pos="960"/>
        <w:tab w:val="left" w:pos="1980"/>
      </w:tabs>
      <w:ind w:left="1980" w:hanging="360"/>
    </w:pPr>
    <w:rPr>
      <w:rFonts w:ascii="Calibri" w:hAnsi="Calibri"/>
      <w:sz w:val="24"/>
      <w:szCs w:val="24"/>
    </w:rPr>
  </w:style>
  <w:style w:type="paragraph" w:customStyle="1" w:styleId="231">
    <w:name w:val="(符号)三标题1."/>
    <w:basedOn w:val="1"/>
    <w:qFormat/>
    <w:uiPriority w:val="99"/>
    <w:pPr>
      <w:tabs>
        <w:tab w:val="left" w:pos="420"/>
      </w:tabs>
      <w:spacing w:before="140" w:after="140" w:line="500" w:lineRule="exact"/>
      <w:ind w:left="430" w:hanging="430"/>
      <w:outlineLvl w:val="2"/>
    </w:pPr>
    <w:rPr>
      <w:rFonts w:ascii="楷体_GB2312" w:hAnsi="宋体" w:eastAsia="楷体_GB2312" w:cs="宋体"/>
      <w:b/>
      <w:bCs/>
      <w:sz w:val="28"/>
    </w:rPr>
  </w:style>
  <w:style w:type="paragraph" w:customStyle="1" w:styleId="232">
    <w:name w:val="_Style 33"/>
    <w:basedOn w:val="1"/>
    <w:qFormat/>
    <w:uiPriority w:val="99"/>
    <w:pPr>
      <w:spacing w:line="360" w:lineRule="auto"/>
      <w:ind w:firstLine="200" w:firstLineChars="200"/>
    </w:pPr>
    <w:rPr>
      <w:rFonts w:ascii="宋体" w:hAnsi="宋体"/>
      <w:sz w:val="24"/>
    </w:rPr>
  </w:style>
  <w:style w:type="paragraph" w:customStyle="1" w:styleId="233">
    <w:name w:val="样式 样式 小四 行距: 1.5 倍行距 首行缩进:  2 字符 + +中文正文"/>
    <w:basedOn w:val="1"/>
    <w:qFormat/>
    <w:uiPriority w:val="99"/>
    <w:pPr>
      <w:spacing w:line="360" w:lineRule="auto"/>
      <w:ind w:firstLine="480" w:firstLineChars="200"/>
    </w:pPr>
    <w:rPr>
      <w:rFonts w:ascii="宋体" w:hAnsi="宋体" w:cs="宋体"/>
      <w:sz w:val="24"/>
    </w:rPr>
  </w:style>
  <w:style w:type="paragraph" w:customStyle="1" w:styleId="234">
    <w:name w:val="xl177"/>
    <w:basedOn w:val="1"/>
    <w:qFormat/>
    <w:uiPriority w:val="99"/>
    <w:pPr>
      <w:widowControl/>
      <w:pBdr>
        <w:top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8"/>
      <w:szCs w:val="28"/>
    </w:rPr>
  </w:style>
  <w:style w:type="paragraph" w:customStyle="1" w:styleId="235">
    <w:name w:val="xl16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6">
    <w:name w:val="xl12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237">
    <w:name w:val="xl15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38">
    <w:name w:val="Char Char Char1 Char8"/>
    <w:basedOn w:val="1"/>
    <w:qFormat/>
    <w:uiPriority w:val="99"/>
    <w:pPr>
      <w:spacing w:line="360" w:lineRule="auto"/>
      <w:ind w:firstLine="200" w:firstLineChars="200"/>
    </w:pPr>
    <w:rPr>
      <w:rFonts w:ascii="宋体" w:hAnsi="宋体" w:cs="宋体"/>
      <w:sz w:val="24"/>
      <w:szCs w:val="24"/>
    </w:rPr>
  </w:style>
  <w:style w:type="paragraph" w:customStyle="1" w:styleId="239">
    <w:name w:val="(符号)四标题1.1"/>
    <w:basedOn w:val="1"/>
    <w:qFormat/>
    <w:uiPriority w:val="99"/>
    <w:pPr>
      <w:spacing w:line="520" w:lineRule="exact"/>
      <w:ind w:left="2" w:firstLine="2"/>
    </w:pPr>
    <w:rPr>
      <w:rFonts w:ascii="宋体" w:hAnsi="宋体" w:cs="宋体"/>
      <w:b/>
      <w:spacing w:val="-20"/>
      <w:kern w:val="0"/>
      <w:sz w:val="24"/>
    </w:rPr>
  </w:style>
  <w:style w:type="paragraph" w:customStyle="1" w:styleId="240">
    <w:name w:val="xl142"/>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41">
    <w:name w:val="小标题"/>
    <w:basedOn w:val="11"/>
    <w:qFormat/>
    <w:uiPriority w:val="99"/>
    <w:pPr>
      <w:widowControl/>
      <w:spacing w:before="50" w:after="50"/>
      <w:ind w:firstLine="0" w:firstLineChars="0"/>
    </w:pPr>
    <w:rPr>
      <w:rFonts w:ascii="Calibri" w:hAnsi="Calibri"/>
      <w:b/>
      <w:sz w:val="24"/>
    </w:rPr>
  </w:style>
  <w:style w:type="paragraph" w:customStyle="1" w:styleId="242">
    <w:name w:val="TOC 标题1"/>
    <w:basedOn w:val="4"/>
    <w:next w:val="1"/>
    <w:qFormat/>
    <w:uiPriority w:val="99"/>
    <w:pPr>
      <w:spacing w:line="578" w:lineRule="auto"/>
      <w:ind w:firstLine="200" w:firstLineChars="200"/>
      <w:jc w:val="center"/>
      <w:outlineLvl w:val="9"/>
    </w:pPr>
    <w:rPr>
      <w:rFonts w:ascii="Arial" w:hAnsi="Arial"/>
    </w:rPr>
  </w:style>
  <w:style w:type="paragraph" w:customStyle="1" w:styleId="243">
    <w:name w:val="xl1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45">
    <w:name w:val="无间隔1"/>
    <w:qFormat/>
    <w:uiPriority w:val="99"/>
    <w:pPr>
      <w:widowControl w:val="0"/>
      <w:jc w:val="both"/>
    </w:pPr>
    <w:rPr>
      <w:rFonts w:ascii="Calibri" w:hAnsi="Calibri" w:eastAsia="宋体" w:cs="Times New Roman"/>
      <w:kern w:val="2"/>
      <w:sz w:val="24"/>
      <w:lang w:val="en-US" w:eastAsia="zh-CN" w:bidi="ar-SA"/>
    </w:rPr>
  </w:style>
  <w:style w:type="paragraph" w:customStyle="1" w:styleId="246">
    <w:name w:val="reader-word-layer"/>
    <w:basedOn w:val="1"/>
    <w:qFormat/>
    <w:uiPriority w:val="99"/>
    <w:pPr>
      <w:widowControl/>
      <w:spacing w:before="100" w:beforeAutospacing="1" w:after="100" w:afterAutospacing="1"/>
      <w:jc w:val="left"/>
    </w:pPr>
    <w:rPr>
      <w:rFonts w:ascii="宋体" w:hAnsi="宋体" w:cs="宋体"/>
      <w:kern w:val="0"/>
      <w:sz w:val="24"/>
      <w:szCs w:val="24"/>
      <w:shd w:val="clear" w:color="auto" w:fill="FFFFFF"/>
    </w:rPr>
  </w:style>
  <w:style w:type="paragraph" w:customStyle="1" w:styleId="247">
    <w:name w:val="xl119"/>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rPr>
  </w:style>
  <w:style w:type="paragraph" w:customStyle="1" w:styleId="248">
    <w:name w:val="xl169"/>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49">
    <w:name w:val="xl118"/>
    <w:basedOn w:val="1"/>
    <w:qFormat/>
    <w:uiPriority w:val="99"/>
    <w:pPr>
      <w:widowControl/>
      <w:pBdr>
        <w:top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kern w:val="0"/>
      <w:sz w:val="20"/>
    </w:rPr>
  </w:style>
  <w:style w:type="paragraph" w:customStyle="1" w:styleId="250">
    <w:name w:val="xl16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51">
    <w:name w:val="xl1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2">
    <w:name w:val="xl104"/>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53">
    <w:name w:val="Main_heading"/>
    <w:basedOn w:val="1"/>
    <w:next w:val="1"/>
    <w:qFormat/>
    <w:uiPriority w:val="99"/>
    <w:pPr>
      <w:widowControl/>
      <w:spacing w:before="240" w:after="240" w:line="240" w:lineRule="atLeast"/>
      <w:jc w:val="left"/>
    </w:pPr>
    <w:rPr>
      <w:rFonts w:ascii="Calibri" w:hAnsi="Calibri" w:eastAsia="MS Mincho"/>
      <w:b/>
      <w:kern w:val="0"/>
      <w:sz w:val="28"/>
      <w:lang w:eastAsia="ja-JP"/>
    </w:rPr>
  </w:style>
  <w:style w:type="paragraph" w:customStyle="1" w:styleId="254">
    <w:name w:val="Char11"/>
    <w:basedOn w:val="1"/>
    <w:qFormat/>
    <w:uiPriority w:val="99"/>
    <w:rPr>
      <w:rFonts w:ascii="仿宋_GB2312" w:hAnsi="Calibri" w:eastAsia="仿宋_GB2312"/>
      <w:b/>
      <w:sz w:val="32"/>
    </w:rPr>
  </w:style>
  <w:style w:type="paragraph" w:customStyle="1" w:styleId="255">
    <w:name w:val="xl159"/>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56">
    <w:name w:val="xl168"/>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257">
    <w:name w:val="列出段落3"/>
    <w:basedOn w:val="1"/>
    <w:qFormat/>
    <w:uiPriority w:val="99"/>
    <w:pPr>
      <w:ind w:firstLine="200" w:firstLineChars="200"/>
    </w:pPr>
    <w:rPr>
      <w:rFonts w:ascii="Calibri" w:hAnsi="Calibri"/>
    </w:rPr>
  </w:style>
  <w:style w:type="paragraph" w:customStyle="1" w:styleId="258">
    <w:name w:val="gta-1"/>
    <w:basedOn w:val="1"/>
    <w:qFormat/>
    <w:uiPriority w:val="99"/>
    <w:pPr>
      <w:widowControl/>
      <w:spacing w:before="100" w:beforeAutospacing="1" w:after="100" w:afterAutospacing="1" w:line="360" w:lineRule="auto"/>
      <w:ind w:firstLine="200" w:firstLineChars="200"/>
      <w:jc w:val="left"/>
    </w:pPr>
    <w:rPr>
      <w:rFonts w:ascii="宋体" w:hAnsi="宋体" w:cs="宋体"/>
      <w:kern w:val="0"/>
      <w:sz w:val="24"/>
      <w:szCs w:val="24"/>
    </w:rPr>
  </w:style>
  <w:style w:type="paragraph" w:customStyle="1" w:styleId="259">
    <w:name w:val="xl12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0">
    <w:name w:val="xl178"/>
    <w:basedOn w:val="1"/>
    <w:qFormat/>
    <w:uiPriority w:val="99"/>
    <w:pPr>
      <w:widowControl/>
      <w:pBdr>
        <w:top w:val="single" w:color="auto" w:sz="4" w:space="0"/>
        <w:bottom w:val="single" w:color="auto" w:sz="4" w:space="0"/>
        <w:right w:val="single" w:color="auto" w:sz="4" w:space="0"/>
      </w:pBdr>
      <w:shd w:val="clear" w:color="000000" w:fill="99CCFF"/>
      <w:spacing w:before="100" w:beforeAutospacing="1" w:after="100" w:afterAutospacing="1"/>
      <w:jc w:val="left"/>
    </w:pPr>
    <w:rPr>
      <w:rFonts w:ascii="宋体" w:hAnsi="宋体" w:cs="宋体"/>
      <w:b/>
      <w:bCs/>
      <w:kern w:val="0"/>
      <w:sz w:val="28"/>
      <w:szCs w:val="28"/>
    </w:rPr>
  </w:style>
  <w:style w:type="paragraph" w:customStyle="1" w:styleId="261">
    <w:name w:val="xl135"/>
    <w:basedOn w:val="1"/>
    <w:qFormat/>
    <w:uiPriority w:val="99"/>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2">
    <w:name w:val="xl131"/>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263">
    <w:name w:val="p16"/>
    <w:basedOn w:val="1"/>
    <w:qFormat/>
    <w:uiPriority w:val="99"/>
    <w:pPr>
      <w:widowControl/>
      <w:spacing w:line="360" w:lineRule="atLeast"/>
      <w:jc w:val="left"/>
    </w:pPr>
    <w:rPr>
      <w:rFonts w:ascii="Calibri" w:hAnsi="Calibri"/>
      <w:kern w:val="0"/>
      <w:sz w:val="24"/>
      <w:szCs w:val="24"/>
    </w:rPr>
  </w:style>
  <w:style w:type="paragraph" w:customStyle="1" w:styleId="264">
    <w:name w:val="xl167"/>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265">
    <w:name w:val="正文 New"/>
    <w:qFormat/>
    <w:uiPriority w:val="99"/>
    <w:pPr>
      <w:widowControl w:val="0"/>
      <w:jc w:val="both"/>
    </w:pPr>
    <w:rPr>
      <w:rFonts w:ascii="Calibri" w:hAnsi="Calibri" w:eastAsia="宋体" w:cs="Times New Roman"/>
      <w:kern w:val="2"/>
      <w:sz w:val="21"/>
      <w:szCs w:val="24"/>
      <w:lang w:val="en-US" w:eastAsia="zh-CN" w:bidi="ar-SA"/>
    </w:rPr>
  </w:style>
  <w:style w:type="paragraph" w:customStyle="1" w:styleId="266">
    <w:name w:val="xl13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67">
    <w:name w:val="(符号)三标题1.1"/>
    <w:basedOn w:val="1"/>
    <w:qFormat/>
    <w:uiPriority w:val="99"/>
    <w:pPr>
      <w:numPr>
        <w:ilvl w:val="0"/>
        <w:numId w:val="3"/>
      </w:numPr>
      <w:spacing w:before="140" w:after="140" w:line="500" w:lineRule="exact"/>
      <w:outlineLvl w:val="2"/>
    </w:pPr>
    <w:rPr>
      <w:rFonts w:ascii="楷体_GB2312" w:hAnsi="宋体" w:eastAsia="楷体_GB2312" w:cs="宋体"/>
      <w:b/>
      <w:bCs/>
      <w:sz w:val="28"/>
    </w:rPr>
  </w:style>
  <w:style w:type="paragraph" w:customStyle="1" w:styleId="268">
    <w:name w:val="xl188"/>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69">
    <w:name w:val="xl185"/>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70">
    <w:name w:val="xl163"/>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b/>
      <w:bCs/>
      <w:kern w:val="0"/>
      <w:sz w:val="28"/>
      <w:szCs w:val="28"/>
    </w:rPr>
  </w:style>
  <w:style w:type="paragraph" w:customStyle="1" w:styleId="271">
    <w:name w:val="（符号）三标题1.1"/>
    <w:basedOn w:val="1"/>
    <w:qFormat/>
    <w:uiPriority w:val="99"/>
    <w:pPr>
      <w:numPr>
        <w:ilvl w:val="1"/>
        <w:numId w:val="4"/>
      </w:numPr>
      <w:tabs>
        <w:tab w:val="left" w:pos="700"/>
        <w:tab w:val="clear" w:pos="1198"/>
      </w:tabs>
      <w:spacing w:line="500" w:lineRule="exact"/>
    </w:pPr>
    <w:rPr>
      <w:rFonts w:ascii="宋体" w:hAnsi="宋体"/>
      <w:sz w:val="24"/>
      <w:szCs w:val="24"/>
    </w:rPr>
  </w:style>
  <w:style w:type="paragraph" w:customStyle="1" w:styleId="272">
    <w:name w:val="xl1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73">
    <w:name w:val="xl181"/>
    <w:basedOn w:val="1"/>
    <w:qFormat/>
    <w:uiPriority w:val="99"/>
    <w:pPr>
      <w:widowControl/>
      <w:pBdr>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40"/>
      <w:szCs w:val="40"/>
    </w:rPr>
  </w:style>
  <w:style w:type="paragraph" w:customStyle="1" w:styleId="274">
    <w:name w:val="xl187"/>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75">
    <w:name w:val="CM77"/>
    <w:basedOn w:val="158"/>
    <w:next w:val="158"/>
    <w:qFormat/>
    <w:uiPriority w:val="99"/>
    <w:rPr>
      <w:rFonts w:ascii="Times New Roman" w:eastAsia="宋体"/>
      <w:color w:val="auto"/>
      <w:szCs w:val="24"/>
    </w:rPr>
  </w:style>
  <w:style w:type="paragraph" w:customStyle="1" w:styleId="276">
    <w:name w:val="xl182"/>
    <w:basedOn w:val="1"/>
    <w:qFormat/>
    <w:uiPriority w:val="99"/>
    <w:pPr>
      <w:widowControl/>
      <w:pBdr>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77">
    <w:name w:val="xl176"/>
    <w:basedOn w:val="1"/>
    <w:qFormat/>
    <w:uiPriority w:val="99"/>
    <w:pPr>
      <w:widowControl/>
      <w:pBdr>
        <w:top w:val="single" w:color="auto" w:sz="4" w:space="0"/>
        <w:left w:val="single" w:color="auto" w:sz="4" w:space="0"/>
        <w:bottom w:val="single" w:color="auto" w:sz="4" w:space="0"/>
      </w:pBdr>
      <w:shd w:val="clear" w:color="000000" w:fill="99CCFF"/>
      <w:spacing w:before="100" w:beforeAutospacing="1" w:after="100" w:afterAutospacing="1"/>
      <w:jc w:val="left"/>
    </w:pPr>
    <w:rPr>
      <w:rFonts w:ascii="宋体" w:hAnsi="宋体" w:cs="宋体"/>
      <w:b/>
      <w:bCs/>
      <w:kern w:val="0"/>
      <w:sz w:val="28"/>
      <w:szCs w:val="28"/>
    </w:rPr>
  </w:style>
  <w:style w:type="paragraph" w:customStyle="1" w:styleId="278">
    <w:name w:val="style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79">
    <w:name w:val="xl1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80">
    <w:name w:val="pa-4"/>
    <w:basedOn w:val="1"/>
    <w:qFormat/>
    <w:uiPriority w:val="99"/>
    <w:pPr>
      <w:widowControl/>
      <w:spacing w:before="150" w:after="150"/>
      <w:jc w:val="left"/>
    </w:pPr>
    <w:rPr>
      <w:rFonts w:ascii="宋体" w:hAnsi="宋体" w:cs="宋体"/>
      <w:kern w:val="0"/>
      <w:sz w:val="24"/>
      <w:szCs w:val="24"/>
    </w:rPr>
  </w:style>
  <w:style w:type="paragraph" w:customStyle="1" w:styleId="281">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2">
    <w:name w:val="xl1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83">
    <w:name w:val="Char Char Char"/>
    <w:basedOn w:val="18"/>
    <w:qFormat/>
    <w:uiPriority w:val="99"/>
  </w:style>
  <w:style w:type="paragraph" w:customStyle="1" w:styleId="284">
    <w:name w:val="xl152"/>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18"/>
      <w:szCs w:val="18"/>
    </w:rPr>
  </w:style>
  <w:style w:type="paragraph" w:customStyle="1" w:styleId="285">
    <w:name w:val="xl11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86">
    <w:name w:val="标准"/>
    <w:basedOn w:val="1"/>
    <w:qFormat/>
    <w:uiPriority w:val="99"/>
    <w:pPr>
      <w:autoSpaceDE w:val="0"/>
      <w:autoSpaceDN w:val="0"/>
      <w:adjustRightInd w:val="0"/>
      <w:spacing w:line="500" w:lineRule="atLeast"/>
      <w:textAlignment w:val="baseline"/>
    </w:pPr>
    <w:rPr>
      <w:rFonts w:ascii="Calibri" w:hAnsi="Calibri"/>
      <w:b/>
      <w:kern w:val="0"/>
      <w:sz w:val="28"/>
    </w:rPr>
  </w:style>
  <w:style w:type="paragraph" w:customStyle="1" w:styleId="287">
    <w:name w:val="xl171"/>
    <w:basedOn w:val="1"/>
    <w:qFormat/>
    <w:uiPriority w:val="99"/>
    <w:pPr>
      <w:widowControl/>
      <w:pBdr>
        <w:top w:val="single" w:color="auto" w:sz="4" w:space="0"/>
        <w:left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8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89">
    <w:name w:val="xl165"/>
    <w:basedOn w:val="1"/>
    <w:qFormat/>
    <w:uiPriority w:val="99"/>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90">
    <w:name w:val="xl186"/>
    <w:basedOn w:val="1"/>
    <w:qFormat/>
    <w:uiPriority w:val="99"/>
    <w:pPr>
      <w:widowControl/>
      <w:pBdr>
        <w:top w:val="single" w:color="auto" w:sz="4" w:space="0"/>
        <w:bottom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91">
    <w:name w:val="xl116"/>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292">
    <w:name w:val="xl170"/>
    <w:basedOn w:val="1"/>
    <w:qFormat/>
    <w:uiPriority w:val="99"/>
    <w:pPr>
      <w:widowControl/>
      <w:pBdr>
        <w:top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8"/>
      <w:szCs w:val="28"/>
    </w:rPr>
  </w:style>
  <w:style w:type="paragraph" w:customStyle="1" w:styleId="293">
    <w:name w:val="首行缩进(A-S-1)"/>
    <w:basedOn w:val="1"/>
    <w:qFormat/>
    <w:uiPriority w:val="99"/>
    <w:pPr>
      <w:widowControl/>
      <w:spacing w:line="360" w:lineRule="auto"/>
      <w:ind w:firstLine="454"/>
      <w:jc w:val="left"/>
    </w:pPr>
    <w:rPr>
      <w:rFonts w:ascii="Calibri" w:hAnsi="Calibri"/>
      <w:kern w:val="0"/>
      <w:sz w:val="24"/>
      <w:lang w:eastAsia="en-US"/>
    </w:rPr>
  </w:style>
  <w:style w:type="paragraph" w:customStyle="1" w:styleId="294">
    <w:name w:val="xl12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95">
    <w:name w:val="文档正文"/>
    <w:basedOn w:val="1"/>
    <w:qFormat/>
    <w:uiPriority w:val="99"/>
    <w:pPr>
      <w:adjustRightInd w:val="0"/>
      <w:spacing w:line="500" w:lineRule="exact"/>
      <w:ind w:firstLine="567"/>
    </w:pPr>
    <w:rPr>
      <w:rFonts w:ascii="仿宋_GB2312" w:hAnsi="宋体" w:eastAsia="仿宋_GB2312"/>
      <w:bCs/>
      <w:kern w:val="0"/>
      <w:sz w:val="28"/>
    </w:rPr>
  </w:style>
  <w:style w:type="paragraph" w:customStyle="1" w:styleId="296">
    <w:name w:val="样式 样式 左侧:  2 字符 + 左侧:  0.85 厘米 首行缩进:  2 字符1"/>
    <w:basedOn w:val="1"/>
    <w:qFormat/>
    <w:uiPriority w:val="0"/>
    <w:pPr>
      <w:ind w:left="482" w:firstLine="200" w:firstLineChars="200"/>
    </w:pPr>
    <w:rPr>
      <w:rFonts w:cs="宋体"/>
    </w:rPr>
  </w:style>
  <w:style w:type="character" w:customStyle="1" w:styleId="297">
    <w:name w:val="font01"/>
    <w:basedOn w:val="4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2278</Words>
  <Characters>2539</Characters>
  <Lines>21</Lines>
  <Paragraphs>5</Paragraphs>
  <TotalTime>1</TotalTime>
  <ScaleCrop>false</ScaleCrop>
  <LinksUpToDate>false</LinksUpToDate>
  <CharactersWithSpaces>2620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2023-08-01T02:02:00Z</dcterms:created>
  <dc:creator>5idn</dc:creator>
  <cp:lastModifiedBy>听夏</cp:lastModifiedBy>
  <cp:lastPrinted>2019-10-30T14:07:00Z</cp:lastPrinted>
  <dcterms:modified xsi:type="dcterms:W3CDTF">2023-08-01T13:10:51Z</dcterms:modified>
  <dc:title>工 程 施 工 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C276F1E3CDED4B5DB311E57D007C9AEC_13</vt:lpwstr>
  </property>
</Properties>
</file>